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8" w:type="dxa"/>
        <w:tblBorders>
          <w:bottom w:val="single" w:sz="4" w:space="0" w:color="auto"/>
        </w:tblBorders>
        <w:shd w:val="clear" w:color="auto" w:fill="E6E6E6"/>
        <w:tblLook w:val="01E0" w:firstRow="1" w:lastRow="1" w:firstColumn="1" w:lastColumn="1" w:noHBand="0" w:noVBand="0"/>
      </w:tblPr>
      <w:tblGrid>
        <w:gridCol w:w="3224"/>
        <w:gridCol w:w="1753"/>
        <w:gridCol w:w="2219"/>
        <w:gridCol w:w="2742"/>
      </w:tblGrid>
      <w:tr w:rsidR="00FF0B78" w:rsidRPr="00FF0B78" w14:paraId="15231CD7" w14:textId="77777777" w:rsidTr="001A6CE8">
        <w:tc>
          <w:tcPr>
            <w:tcW w:w="9938" w:type="dxa"/>
            <w:gridSpan w:val="4"/>
            <w:tcBorders>
              <w:bottom w:val="thinThickMediumGap" w:sz="24" w:space="0" w:color="auto"/>
            </w:tcBorders>
            <w:shd w:val="clear" w:color="auto" w:fill="E6E6E6"/>
          </w:tcPr>
          <w:p w14:paraId="07FF166F" w14:textId="77777777" w:rsidR="00FF0B78" w:rsidRPr="00FF0B78" w:rsidRDefault="00FF0B78" w:rsidP="001A6CE8">
            <w:pPr>
              <w:spacing w:after="0" w:line="240" w:lineRule="auto"/>
              <w:jc w:val="center"/>
              <w:rPr>
                <w:bCs/>
                <w:szCs w:val="28"/>
              </w:rPr>
            </w:pPr>
            <w:proofErr w:type="gramStart"/>
            <w:r w:rsidRPr="00FF0B78">
              <w:rPr>
                <w:bCs/>
                <w:szCs w:val="28"/>
              </w:rPr>
              <w:t>АДМИНИСТРАЦИЯ  ГОРОДА</w:t>
            </w:r>
            <w:proofErr w:type="gramEnd"/>
            <w:r w:rsidRPr="00FF0B78">
              <w:rPr>
                <w:bCs/>
                <w:szCs w:val="28"/>
              </w:rPr>
              <w:t xml:space="preserve">  ПСКОВА</w:t>
            </w:r>
          </w:p>
          <w:p w14:paraId="600C622F" w14:textId="77777777" w:rsidR="00FF0B78" w:rsidRPr="00FF0B78" w:rsidRDefault="00FF0B78" w:rsidP="001A6CE8">
            <w:pPr>
              <w:spacing w:after="0" w:line="240" w:lineRule="auto"/>
              <w:jc w:val="center"/>
              <w:rPr>
                <w:b/>
                <w:caps/>
                <w:szCs w:val="34"/>
              </w:rPr>
            </w:pPr>
            <w:proofErr w:type="gramStart"/>
            <w:r w:rsidRPr="00FF0B78">
              <w:rPr>
                <w:b/>
                <w:caps/>
                <w:szCs w:val="34"/>
              </w:rPr>
              <w:t>Муниципальное  бюджетное</w:t>
            </w:r>
            <w:proofErr w:type="gramEnd"/>
            <w:r w:rsidRPr="00FF0B78">
              <w:rPr>
                <w:b/>
                <w:caps/>
                <w:szCs w:val="34"/>
              </w:rPr>
              <w:t xml:space="preserve"> ОБЩЕобразовательное учреждение</w:t>
            </w:r>
          </w:p>
          <w:p w14:paraId="561F9850" w14:textId="77777777" w:rsidR="00FF0B78" w:rsidRPr="00FF0B78" w:rsidRDefault="00FF0B78" w:rsidP="001A6CE8">
            <w:pPr>
              <w:spacing w:after="0" w:line="240" w:lineRule="auto"/>
              <w:jc w:val="center"/>
              <w:rPr>
                <w:sz w:val="34"/>
                <w:szCs w:val="34"/>
              </w:rPr>
            </w:pPr>
            <w:r w:rsidRPr="00FF0B78">
              <w:rPr>
                <w:b/>
                <w:sz w:val="40"/>
                <w:szCs w:val="34"/>
              </w:rPr>
              <w:t>«Средняя общеобразовательная школа № 13»</w:t>
            </w:r>
          </w:p>
        </w:tc>
      </w:tr>
      <w:tr w:rsidR="00FF0B78" w:rsidRPr="00FF0B78" w14:paraId="72013A7D" w14:textId="77777777" w:rsidTr="001A6CE8">
        <w:trPr>
          <w:trHeight w:val="351"/>
        </w:trPr>
        <w:tc>
          <w:tcPr>
            <w:tcW w:w="3224" w:type="dxa"/>
            <w:tcBorders>
              <w:top w:val="thinThickMediumGap" w:sz="24" w:space="0" w:color="auto"/>
              <w:bottom w:val="thickThinSmallGap" w:sz="24" w:space="0" w:color="auto"/>
              <w:right w:val="nil"/>
            </w:tcBorders>
            <w:shd w:val="clear" w:color="auto" w:fill="auto"/>
            <w:vAlign w:val="center"/>
          </w:tcPr>
          <w:p w14:paraId="7F162D88" w14:textId="77777777" w:rsidR="00FF0B78" w:rsidRPr="00FF0B78" w:rsidRDefault="00FF0B78" w:rsidP="001A6CE8">
            <w:pPr>
              <w:spacing w:after="0" w:line="240" w:lineRule="auto"/>
              <w:jc w:val="center"/>
              <w:rPr>
                <w:b/>
                <w:bCs/>
                <w:sz w:val="18"/>
                <w:szCs w:val="18"/>
              </w:rPr>
            </w:pPr>
            <w:r w:rsidRPr="00FF0B78">
              <w:rPr>
                <w:b/>
              </w:rPr>
              <w:sym w:font="Wingdings" w:char="F02A"/>
            </w:r>
            <w:r w:rsidRPr="00FF0B78">
              <w:rPr>
                <w:b/>
                <w:sz w:val="18"/>
                <w:szCs w:val="18"/>
              </w:rPr>
              <w:t xml:space="preserve"> Пригородная ул., 9, </w:t>
            </w:r>
            <w:proofErr w:type="spellStart"/>
            <w:r w:rsidRPr="00FF0B78">
              <w:rPr>
                <w:b/>
                <w:sz w:val="18"/>
                <w:szCs w:val="18"/>
              </w:rPr>
              <w:t>г.Псков</w:t>
            </w:r>
            <w:proofErr w:type="spellEnd"/>
            <w:r w:rsidRPr="00FF0B78">
              <w:rPr>
                <w:b/>
                <w:sz w:val="18"/>
                <w:szCs w:val="18"/>
              </w:rPr>
              <w:t xml:space="preserve">, 180005 </w:t>
            </w:r>
          </w:p>
        </w:tc>
        <w:tc>
          <w:tcPr>
            <w:tcW w:w="1753" w:type="dxa"/>
            <w:tcBorders>
              <w:top w:val="thinThickMediumGap" w:sz="24" w:space="0" w:color="auto"/>
              <w:left w:val="nil"/>
              <w:bottom w:val="thickThinSmallGap" w:sz="24" w:space="0" w:color="auto"/>
              <w:right w:val="nil"/>
            </w:tcBorders>
            <w:shd w:val="clear" w:color="auto" w:fill="auto"/>
            <w:vAlign w:val="center"/>
          </w:tcPr>
          <w:p w14:paraId="10DDBAE9" w14:textId="77777777" w:rsidR="00FF0B78" w:rsidRPr="00FF0B78" w:rsidRDefault="00FF0B78" w:rsidP="001A6CE8">
            <w:pPr>
              <w:spacing w:after="0" w:line="240" w:lineRule="auto"/>
              <w:jc w:val="center"/>
              <w:rPr>
                <w:b/>
                <w:sz w:val="18"/>
                <w:szCs w:val="18"/>
                <w:lang w:val="en-US"/>
              </w:rPr>
            </w:pPr>
            <w:r w:rsidRPr="00FF0B78">
              <w:rPr>
                <w:b/>
              </w:rPr>
              <w:sym w:font="Wingdings 2" w:char="F027"/>
            </w:r>
            <w:r w:rsidRPr="00FF0B78">
              <w:rPr>
                <w:b/>
                <w:sz w:val="18"/>
                <w:szCs w:val="18"/>
              </w:rPr>
              <w:t xml:space="preserve"> (8112) 62-04-72</w:t>
            </w:r>
          </w:p>
          <w:p w14:paraId="255843E7" w14:textId="77777777" w:rsidR="00FF0B78" w:rsidRPr="00FF0B78" w:rsidRDefault="00FF0B78" w:rsidP="001A6CE8">
            <w:pPr>
              <w:spacing w:after="0" w:line="240" w:lineRule="auto"/>
              <w:jc w:val="center"/>
              <w:rPr>
                <w:b/>
                <w:sz w:val="18"/>
                <w:szCs w:val="18"/>
                <w:lang w:val="en-US"/>
              </w:rPr>
            </w:pPr>
            <w:r w:rsidRPr="00FF0B78">
              <w:rPr>
                <w:b/>
              </w:rPr>
              <w:sym w:font="Wingdings 2" w:char="F027"/>
            </w:r>
            <w:r w:rsidRPr="00FF0B78">
              <w:rPr>
                <w:b/>
                <w:sz w:val="18"/>
                <w:szCs w:val="18"/>
              </w:rPr>
              <w:t xml:space="preserve"> (8112) 62-0</w:t>
            </w:r>
            <w:r w:rsidRPr="00FF0B78">
              <w:rPr>
                <w:b/>
                <w:sz w:val="18"/>
                <w:szCs w:val="18"/>
                <w:lang w:val="en-US"/>
              </w:rPr>
              <w:t>6</w:t>
            </w:r>
            <w:r w:rsidRPr="00FF0B78">
              <w:rPr>
                <w:b/>
                <w:sz w:val="18"/>
                <w:szCs w:val="18"/>
              </w:rPr>
              <w:t>-</w:t>
            </w:r>
            <w:r w:rsidRPr="00FF0B78">
              <w:rPr>
                <w:b/>
                <w:sz w:val="18"/>
                <w:szCs w:val="18"/>
                <w:lang w:val="en-US"/>
              </w:rPr>
              <w:t>69</w:t>
            </w:r>
          </w:p>
          <w:p w14:paraId="4631C4CB" w14:textId="77777777" w:rsidR="00FF0B78" w:rsidRPr="00FF0B78" w:rsidRDefault="00FF0B78" w:rsidP="001A6CE8">
            <w:pPr>
              <w:spacing w:after="0" w:line="240" w:lineRule="auto"/>
              <w:jc w:val="center"/>
              <w:rPr>
                <w:b/>
                <w:bCs/>
                <w:sz w:val="18"/>
                <w:szCs w:val="18"/>
                <w:lang w:val="en-US"/>
              </w:rPr>
            </w:pPr>
            <w:r w:rsidRPr="00FF0B78">
              <w:rPr>
                <w:b/>
              </w:rPr>
              <w:sym w:font="Wingdings 2" w:char="F027"/>
            </w:r>
            <w:r w:rsidRPr="00FF0B78">
              <w:rPr>
                <w:b/>
                <w:sz w:val="18"/>
                <w:szCs w:val="18"/>
              </w:rPr>
              <w:t xml:space="preserve"> (8112) 62-0</w:t>
            </w:r>
            <w:r w:rsidRPr="00FF0B78">
              <w:rPr>
                <w:b/>
                <w:sz w:val="18"/>
                <w:szCs w:val="18"/>
                <w:lang w:val="en-US"/>
              </w:rPr>
              <w:t>6</w:t>
            </w:r>
            <w:r w:rsidRPr="00FF0B78">
              <w:rPr>
                <w:b/>
                <w:sz w:val="18"/>
                <w:szCs w:val="18"/>
              </w:rPr>
              <w:t>-</w:t>
            </w:r>
            <w:r w:rsidRPr="00FF0B78">
              <w:rPr>
                <w:b/>
                <w:sz w:val="18"/>
                <w:szCs w:val="18"/>
                <w:lang w:val="en-US"/>
              </w:rPr>
              <w:t>99</w:t>
            </w:r>
          </w:p>
        </w:tc>
        <w:tc>
          <w:tcPr>
            <w:tcW w:w="2219" w:type="dxa"/>
            <w:tcBorders>
              <w:top w:val="thinThickMediumGap" w:sz="24" w:space="0" w:color="auto"/>
              <w:left w:val="nil"/>
              <w:bottom w:val="thickThinSmallGap" w:sz="24" w:space="0" w:color="auto"/>
              <w:right w:val="nil"/>
            </w:tcBorders>
            <w:shd w:val="clear" w:color="auto" w:fill="auto"/>
            <w:vAlign w:val="center"/>
          </w:tcPr>
          <w:p w14:paraId="7E576B58" w14:textId="77777777" w:rsidR="00FF0B78" w:rsidRPr="00FF0B78" w:rsidRDefault="00FF0B78" w:rsidP="001A6CE8">
            <w:pPr>
              <w:spacing w:after="0" w:line="240" w:lineRule="auto"/>
              <w:jc w:val="center"/>
              <w:rPr>
                <w:b/>
                <w:sz w:val="18"/>
                <w:szCs w:val="18"/>
              </w:rPr>
            </w:pPr>
            <w:r w:rsidRPr="00FF0B78">
              <w:rPr>
                <w:b/>
                <w:sz w:val="18"/>
                <w:szCs w:val="18"/>
              </w:rPr>
              <w:t>Т./факс: (8112) 75-79-30</w:t>
            </w:r>
          </w:p>
          <w:p w14:paraId="7ABE19BC" w14:textId="77777777" w:rsidR="00FF0B78" w:rsidRPr="00FF0B78" w:rsidRDefault="00FF0B78" w:rsidP="001A6CE8">
            <w:pPr>
              <w:spacing w:after="0" w:line="240" w:lineRule="auto"/>
              <w:jc w:val="center"/>
              <w:rPr>
                <w:b/>
                <w:sz w:val="18"/>
                <w:szCs w:val="18"/>
              </w:rPr>
            </w:pPr>
            <w:r w:rsidRPr="00FF0B78">
              <w:rPr>
                <w:b/>
                <w:sz w:val="18"/>
                <w:szCs w:val="18"/>
              </w:rPr>
              <w:t>Т./факс: (8112) 62-04-70</w:t>
            </w:r>
          </w:p>
          <w:p w14:paraId="69EE2A6B" w14:textId="77777777" w:rsidR="00FF0B78" w:rsidRPr="00FF0B78" w:rsidRDefault="00FF0B78" w:rsidP="001A6CE8">
            <w:pPr>
              <w:spacing w:after="0" w:line="240" w:lineRule="auto"/>
              <w:jc w:val="center"/>
              <w:rPr>
                <w:b/>
                <w:bCs/>
                <w:sz w:val="18"/>
                <w:szCs w:val="18"/>
              </w:rPr>
            </w:pPr>
            <w:r w:rsidRPr="00FF0B78">
              <w:rPr>
                <w:b/>
                <w:sz w:val="18"/>
                <w:szCs w:val="18"/>
              </w:rPr>
              <w:t>Т./факс: (8112) 62-04-71</w:t>
            </w:r>
          </w:p>
        </w:tc>
        <w:tc>
          <w:tcPr>
            <w:tcW w:w="2742" w:type="dxa"/>
            <w:tcBorders>
              <w:top w:val="thinThickMediumGap" w:sz="24" w:space="0" w:color="auto"/>
              <w:left w:val="nil"/>
              <w:bottom w:val="thickThinSmallGap" w:sz="24" w:space="0" w:color="auto"/>
            </w:tcBorders>
            <w:shd w:val="clear" w:color="auto" w:fill="auto"/>
            <w:vAlign w:val="center"/>
          </w:tcPr>
          <w:p w14:paraId="70DE4514" w14:textId="77777777" w:rsidR="00FF0B78" w:rsidRPr="00FF0B78" w:rsidRDefault="00FF0B78" w:rsidP="001A6CE8">
            <w:pPr>
              <w:spacing w:after="0" w:line="240" w:lineRule="auto"/>
              <w:jc w:val="center"/>
              <w:rPr>
                <w:b/>
                <w:sz w:val="18"/>
                <w:szCs w:val="18"/>
                <w:lang w:val="en-US"/>
              </w:rPr>
            </w:pPr>
            <w:r w:rsidRPr="00FF0B78">
              <w:rPr>
                <w:b/>
              </w:rPr>
              <w:sym w:font="Wingdings" w:char="F03C"/>
            </w:r>
            <w:r w:rsidRPr="00FF0B78">
              <w:rPr>
                <w:b/>
                <w:sz w:val="18"/>
                <w:szCs w:val="18"/>
                <w:lang w:val="en-US"/>
              </w:rPr>
              <w:t xml:space="preserve"> </w:t>
            </w:r>
            <w:r w:rsidRPr="00FF0B78">
              <w:rPr>
                <w:b/>
                <w:sz w:val="18"/>
                <w:szCs w:val="18"/>
              </w:rPr>
              <w:t>е</w:t>
            </w:r>
            <w:r w:rsidRPr="00FF0B78">
              <w:rPr>
                <w:b/>
                <w:sz w:val="18"/>
                <w:szCs w:val="18"/>
                <w:lang w:val="en-US"/>
              </w:rPr>
              <w:t xml:space="preserve">-mail: </w:t>
            </w:r>
          </w:p>
          <w:p w14:paraId="1A0CF3EC" w14:textId="77777777" w:rsidR="00FF0B78" w:rsidRPr="00FF0B78" w:rsidRDefault="00FF0B78" w:rsidP="001A6CE8">
            <w:pPr>
              <w:spacing w:after="0" w:line="240" w:lineRule="auto"/>
              <w:jc w:val="center"/>
              <w:rPr>
                <w:b/>
                <w:lang w:val="en-US"/>
              </w:rPr>
            </w:pPr>
            <w:hyperlink r:id="rId7" w:history="1">
              <w:r w:rsidRPr="00FF0B78">
                <w:rPr>
                  <w:rStyle w:val="ac"/>
                  <w:b/>
                  <w:color w:val="auto"/>
                  <w:lang w:val="en-US"/>
                </w:rPr>
                <w:t>Org8@pskovedu.ru</w:t>
              </w:r>
            </w:hyperlink>
          </w:p>
          <w:p w14:paraId="7DF66EAF" w14:textId="77777777" w:rsidR="00FF0B78" w:rsidRPr="00FF0B78" w:rsidRDefault="00FF0B78" w:rsidP="001A6CE8">
            <w:pPr>
              <w:spacing w:after="0" w:line="240" w:lineRule="auto"/>
              <w:jc w:val="center"/>
              <w:rPr>
                <w:b/>
                <w:bCs/>
                <w:sz w:val="18"/>
                <w:szCs w:val="18"/>
                <w:lang w:val="en-US"/>
              </w:rPr>
            </w:pPr>
            <w:hyperlink r:id="rId8" w:history="1">
              <w:r w:rsidRPr="00FF0B78">
                <w:rPr>
                  <w:rStyle w:val="ac"/>
                  <w:b/>
                  <w:color w:val="auto"/>
                  <w:sz w:val="18"/>
                  <w:szCs w:val="18"/>
                  <w:lang w:val="en-US"/>
                </w:rPr>
                <w:t>http://sc13.ru</w:t>
              </w:r>
            </w:hyperlink>
            <w:r w:rsidRPr="00FF0B78">
              <w:rPr>
                <w:b/>
                <w:sz w:val="18"/>
                <w:szCs w:val="18"/>
                <w:lang w:val="en-US"/>
              </w:rPr>
              <w:t xml:space="preserve"> </w:t>
            </w:r>
          </w:p>
        </w:tc>
      </w:tr>
    </w:tbl>
    <w:p w14:paraId="342DC49F" w14:textId="77777777" w:rsidR="00FF0B78" w:rsidRPr="00FF0B78" w:rsidRDefault="00FF0B78" w:rsidP="00FF0B78">
      <w:pPr>
        <w:spacing w:after="0" w:line="240" w:lineRule="auto"/>
        <w:ind w:firstLine="567"/>
        <w:jc w:val="center"/>
        <w:rPr>
          <w:lang w:val="en-US"/>
        </w:rPr>
      </w:pPr>
    </w:p>
    <w:p w14:paraId="5ADCE14D" w14:textId="77777777" w:rsidR="00FF0B78" w:rsidRPr="00FF0B78" w:rsidRDefault="00FF0B78" w:rsidP="00FF0B78">
      <w:pPr>
        <w:overflowPunct w:val="0"/>
        <w:autoSpaceDE w:val="0"/>
        <w:autoSpaceDN w:val="0"/>
        <w:adjustRightInd w:val="0"/>
        <w:spacing w:after="0" w:line="240" w:lineRule="auto"/>
        <w:ind w:firstLine="567"/>
        <w:jc w:val="center"/>
        <w:textAlignment w:val="baseline"/>
        <w:rPr>
          <w:lang w:val="en-US"/>
        </w:rPr>
      </w:pPr>
    </w:p>
    <w:p w14:paraId="66BC2322" w14:textId="77777777" w:rsidR="00FF0B78" w:rsidRPr="00FF0B78" w:rsidRDefault="00FF0B78" w:rsidP="00FF0B78">
      <w:pPr>
        <w:overflowPunct w:val="0"/>
        <w:autoSpaceDE w:val="0"/>
        <w:autoSpaceDN w:val="0"/>
        <w:adjustRightInd w:val="0"/>
        <w:spacing w:after="0" w:line="240" w:lineRule="auto"/>
        <w:ind w:firstLine="567"/>
        <w:jc w:val="center"/>
        <w:textAlignment w:val="baseline"/>
        <w:rPr>
          <w:lang w:val="en-US"/>
        </w:rPr>
      </w:pPr>
    </w:p>
    <w:p w14:paraId="5A9CB939" w14:textId="77777777" w:rsidR="00FF0B78" w:rsidRPr="00FF0B78" w:rsidRDefault="00FF0B78" w:rsidP="00FF0B78">
      <w:pPr>
        <w:overflowPunct w:val="0"/>
        <w:autoSpaceDE w:val="0"/>
        <w:autoSpaceDN w:val="0"/>
        <w:adjustRightInd w:val="0"/>
        <w:spacing w:after="0" w:line="240" w:lineRule="auto"/>
        <w:ind w:firstLine="567"/>
        <w:jc w:val="center"/>
        <w:textAlignment w:val="baseline"/>
        <w:rPr>
          <w:b/>
          <w:sz w:val="56"/>
        </w:rPr>
      </w:pPr>
      <w:r w:rsidRPr="00FF0B78">
        <w:rPr>
          <w:b/>
          <w:sz w:val="56"/>
        </w:rPr>
        <w:t>АДАПТИРОВАННАЯ ОСНОВНАЯ ОБРАЗОВАТЕЛЬНАЯ ПРОГРАММА</w:t>
      </w:r>
    </w:p>
    <w:p w14:paraId="497AB2CC" w14:textId="77777777" w:rsidR="00FF0B78" w:rsidRPr="00FF0B78" w:rsidRDefault="00FF0B78" w:rsidP="00FF0B78">
      <w:pPr>
        <w:overflowPunct w:val="0"/>
        <w:autoSpaceDE w:val="0"/>
        <w:autoSpaceDN w:val="0"/>
        <w:adjustRightInd w:val="0"/>
        <w:spacing w:after="0" w:line="240" w:lineRule="auto"/>
        <w:ind w:firstLine="567"/>
        <w:jc w:val="center"/>
        <w:textAlignment w:val="baseline"/>
        <w:rPr>
          <w:b/>
          <w:sz w:val="48"/>
          <w:szCs w:val="40"/>
        </w:rPr>
      </w:pPr>
      <w:r w:rsidRPr="00FF0B78">
        <w:rPr>
          <w:b/>
          <w:sz w:val="48"/>
          <w:szCs w:val="40"/>
        </w:rPr>
        <w:t>начального общего образования</w:t>
      </w:r>
    </w:p>
    <w:p w14:paraId="032A15F4" w14:textId="77777777" w:rsidR="00FF0B78" w:rsidRPr="00FF0B78" w:rsidRDefault="00FF0B78" w:rsidP="00FF0B78">
      <w:pPr>
        <w:overflowPunct w:val="0"/>
        <w:autoSpaceDE w:val="0"/>
        <w:autoSpaceDN w:val="0"/>
        <w:adjustRightInd w:val="0"/>
        <w:spacing w:after="0" w:line="240" w:lineRule="auto"/>
        <w:ind w:firstLine="567"/>
        <w:jc w:val="center"/>
        <w:textAlignment w:val="baseline"/>
        <w:rPr>
          <w:b/>
          <w:sz w:val="40"/>
          <w:szCs w:val="40"/>
        </w:rPr>
      </w:pPr>
      <w:r w:rsidRPr="00FF0B78">
        <w:rPr>
          <w:b/>
          <w:sz w:val="40"/>
          <w:szCs w:val="40"/>
        </w:rPr>
        <w:t>вариант 5.1</w:t>
      </w:r>
    </w:p>
    <w:p w14:paraId="0098DCF4" w14:textId="77777777" w:rsidR="00FF0B78" w:rsidRPr="00FF0B78" w:rsidRDefault="00FF0B78" w:rsidP="00FF0B78">
      <w:pPr>
        <w:overflowPunct w:val="0"/>
        <w:autoSpaceDE w:val="0"/>
        <w:autoSpaceDN w:val="0"/>
        <w:adjustRightInd w:val="0"/>
        <w:spacing w:after="0" w:line="240" w:lineRule="auto"/>
        <w:ind w:firstLine="567"/>
        <w:jc w:val="center"/>
        <w:textAlignment w:val="baseline"/>
        <w:rPr>
          <w:b/>
          <w:sz w:val="40"/>
          <w:szCs w:val="40"/>
        </w:rPr>
      </w:pPr>
    </w:p>
    <w:p w14:paraId="03612FAC" w14:textId="77777777" w:rsidR="00FF0B78" w:rsidRPr="00FF0B78" w:rsidRDefault="00FF0B78" w:rsidP="00FF0B78">
      <w:pPr>
        <w:overflowPunct w:val="0"/>
        <w:autoSpaceDE w:val="0"/>
        <w:autoSpaceDN w:val="0"/>
        <w:adjustRightInd w:val="0"/>
        <w:spacing w:after="0" w:line="240" w:lineRule="auto"/>
        <w:ind w:firstLine="567"/>
        <w:jc w:val="center"/>
        <w:textAlignment w:val="baseline"/>
        <w:rPr>
          <w:b/>
          <w:sz w:val="40"/>
          <w:szCs w:val="40"/>
        </w:rPr>
      </w:pPr>
    </w:p>
    <w:p w14:paraId="426E9858" w14:textId="77777777" w:rsidR="00FF0B78" w:rsidRPr="00FF0B78" w:rsidRDefault="00FF0B78" w:rsidP="00FF0B78">
      <w:pPr>
        <w:overflowPunct w:val="0"/>
        <w:autoSpaceDE w:val="0"/>
        <w:autoSpaceDN w:val="0"/>
        <w:adjustRightInd w:val="0"/>
        <w:spacing w:after="0" w:line="240" w:lineRule="auto"/>
        <w:ind w:firstLine="567"/>
        <w:jc w:val="center"/>
        <w:textAlignment w:val="baseline"/>
        <w:rPr>
          <w:sz w:val="28"/>
        </w:rPr>
      </w:pPr>
      <w:r w:rsidRPr="00FF0B78">
        <w:rPr>
          <w:sz w:val="28"/>
        </w:rPr>
        <w:t xml:space="preserve">Муниципального бюджетного образовательного учреждения </w:t>
      </w:r>
    </w:p>
    <w:p w14:paraId="27D73DE5" w14:textId="77777777" w:rsidR="00FF0B78" w:rsidRPr="00FF0B78" w:rsidRDefault="00FF0B78" w:rsidP="00FF0B78">
      <w:pPr>
        <w:overflowPunct w:val="0"/>
        <w:autoSpaceDE w:val="0"/>
        <w:autoSpaceDN w:val="0"/>
        <w:adjustRightInd w:val="0"/>
        <w:spacing w:after="0" w:line="240" w:lineRule="auto"/>
        <w:ind w:firstLine="567"/>
        <w:jc w:val="center"/>
        <w:textAlignment w:val="baseline"/>
        <w:rPr>
          <w:sz w:val="40"/>
        </w:rPr>
      </w:pPr>
      <w:r w:rsidRPr="00FF0B78">
        <w:rPr>
          <w:sz w:val="40"/>
        </w:rPr>
        <w:t>«Средняя общеобразовательная школа № 13»</w:t>
      </w:r>
    </w:p>
    <w:p w14:paraId="076E42A7" w14:textId="77777777" w:rsidR="00FF0B78" w:rsidRPr="00FF0B78" w:rsidRDefault="00FF0B78" w:rsidP="00FF0B78">
      <w:pPr>
        <w:spacing w:after="0" w:line="240" w:lineRule="auto"/>
        <w:ind w:firstLine="567"/>
        <w:jc w:val="right"/>
        <w:rPr>
          <w:b/>
          <w:sz w:val="32"/>
          <w:szCs w:val="32"/>
        </w:rPr>
      </w:pPr>
    </w:p>
    <w:p w14:paraId="2BFFA695" w14:textId="77777777" w:rsidR="00FF0B78" w:rsidRPr="00FF0B78" w:rsidRDefault="00FF0B78" w:rsidP="00FF0B78">
      <w:pPr>
        <w:pStyle w:val="aff2"/>
        <w:ind w:firstLine="567"/>
        <w:jc w:val="right"/>
        <w:rPr>
          <w:rFonts w:ascii="Times New Roman" w:hAnsi="Times New Roman"/>
          <w:sz w:val="28"/>
          <w:szCs w:val="24"/>
          <w:lang w:val="ru-RU"/>
        </w:rPr>
      </w:pPr>
      <w:r w:rsidRPr="00FF0B78">
        <w:rPr>
          <w:rFonts w:ascii="Times New Roman" w:hAnsi="Times New Roman"/>
          <w:sz w:val="28"/>
          <w:szCs w:val="24"/>
          <w:lang w:val="ru-RU"/>
        </w:rPr>
        <w:t xml:space="preserve">Принята на Педагогическом Совете </w:t>
      </w:r>
      <w:r w:rsidRPr="00FF0B78">
        <w:rPr>
          <w:rFonts w:ascii="Times New Roman" w:hAnsi="Times New Roman"/>
          <w:sz w:val="28"/>
          <w:szCs w:val="24"/>
          <w:lang w:val="ru-RU"/>
        </w:rPr>
        <w:br/>
        <w:t xml:space="preserve">МБОУ «Средняя </w:t>
      </w:r>
    </w:p>
    <w:p w14:paraId="09A67886" w14:textId="77777777" w:rsidR="00FF0B78" w:rsidRPr="00FF0B78" w:rsidRDefault="00FF0B78" w:rsidP="00FF0B78">
      <w:pPr>
        <w:pStyle w:val="aff2"/>
        <w:ind w:firstLine="567"/>
        <w:jc w:val="right"/>
        <w:rPr>
          <w:rFonts w:ascii="Times New Roman" w:hAnsi="Times New Roman"/>
          <w:sz w:val="28"/>
          <w:szCs w:val="24"/>
          <w:lang w:val="ru-RU"/>
        </w:rPr>
      </w:pPr>
      <w:r w:rsidRPr="00FF0B78">
        <w:rPr>
          <w:rFonts w:ascii="Times New Roman" w:hAnsi="Times New Roman"/>
          <w:sz w:val="28"/>
          <w:szCs w:val="24"/>
          <w:lang w:val="ru-RU"/>
        </w:rPr>
        <w:t>общеобразовательная</w:t>
      </w:r>
      <w:r w:rsidRPr="00FF0B78">
        <w:rPr>
          <w:rFonts w:ascii="Times New Roman" w:hAnsi="Times New Roman"/>
          <w:sz w:val="28"/>
          <w:szCs w:val="24"/>
          <w:lang w:val="ru-RU"/>
        </w:rPr>
        <w:br/>
        <w:t>школа № 13»</w:t>
      </w:r>
    </w:p>
    <w:p w14:paraId="526A70B7" w14:textId="77777777" w:rsidR="00FF0B78" w:rsidRPr="00FF0B78" w:rsidRDefault="00FF0B78" w:rsidP="00FF0B78">
      <w:pPr>
        <w:pStyle w:val="aff2"/>
        <w:ind w:firstLine="567"/>
        <w:jc w:val="right"/>
        <w:rPr>
          <w:rFonts w:ascii="Times New Roman" w:hAnsi="Times New Roman"/>
          <w:sz w:val="28"/>
          <w:szCs w:val="24"/>
          <w:lang w:val="ru-RU"/>
        </w:rPr>
      </w:pPr>
      <w:r w:rsidRPr="00FF0B78">
        <w:rPr>
          <w:rFonts w:ascii="Times New Roman" w:hAnsi="Times New Roman"/>
          <w:sz w:val="28"/>
          <w:szCs w:val="24"/>
          <w:lang w:val="ru-RU"/>
        </w:rPr>
        <w:t>Протокол № 1</w:t>
      </w:r>
      <w:r w:rsidRPr="00FF0B78">
        <w:rPr>
          <w:rFonts w:ascii="Times New Roman" w:hAnsi="Times New Roman"/>
          <w:sz w:val="28"/>
          <w:szCs w:val="24"/>
          <w:lang w:val="ru-RU"/>
        </w:rPr>
        <w:br/>
        <w:t>от 26.08.2021</w:t>
      </w:r>
    </w:p>
    <w:p w14:paraId="5872F39F" w14:textId="77777777" w:rsidR="00FF0B78" w:rsidRPr="00FF0B78" w:rsidRDefault="00FF0B78" w:rsidP="00FF0B78">
      <w:pPr>
        <w:pStyle w:val="aff2"/>
        <w:ind w:firstLine="567"/>
        <w:jc w:val="right"/>
        <w:rPr>
          <w:rFonts w:ascii="Times New Roman" w:hAnsi="Times New Roman"/>
          <w:sz w:val="28"/>
          <w:szCs w:val="24"/>
          <w:lang w:val="ru-RU"/>
        </w:rPr>
      </w:pPr>
    </w:p>
    <w:p w14:paraId="4CF8FE1E" w14:textId="77777777" w:rsidR="00FF0B78" w:rsidRPr="00FF0B78" w:rsidRDefault="00FF0B78" w:rsidP="00FF0B78">
      <w:pPr>
        <w:pStyle w:val="aff2"/>
        <w:ind w:firstLine="567"/>
        <w:jc w:val="right"/>
        <w:rPr>
          <w:rFonts w:ascii="Times New Roman" w:hAnsi="Times New Roman"/>
          <w:sz w:val="28"/>
          <w:szCs w:val="24"/>
          <w:lang w:val="ru-RU"/>
        </w:rPr>
      </w:pPr>
      <w:r w:rsidRPr="00FF0B78">
        <w:rPr>
          <w:rFonts w:ascii="Times New Roman" w:hAnsi="Times New Roman"/>
          <w:sz w:val="28"/>
          <w:szCs w:val="24"/>
          <w:lang w:val="ru-RU"/>
        </w:rPr>
        <w:t xml:space="preserve">Утверждена </w:t>
      </w:r>
      <w:r w:rsidRPr="00FF0B78">
        <w:rPr>
          <w:rFonts w:ascii="Times New Roman" w:hAnsi="Times New Roman"/>
          <w:sz w:val="28"/>
          <w:szCs w:val="24"/>
          <w:lang w:val="ru-RU"/>
        </w:rPr>
        <w:br/>
        <w:t xml:space="preserve">приказом директора </w:t>
      </w:r>
      <w:r w:rsidRPr="00FF0B78">
        <w:rPr>
          <w:rFonts w:ascii="Times New Roman" w:hAnsi="Times New Roman"/>
          <w:sz w:val="28"/>
          <w:szCs w:val="24"/>
          <w:lang w:val="ru-RU"/>
        </w:rPr>
        <w:br/>
        <w:t>№ О-160 от 02.06.2021</w:t>
      </w:r>
    </w:p>
    <w:p w14:paraId="07399932" w14:textId="77777777" w:rsidR="00FF0B78" w:rsidRPr="00FF0B78" w:rsidRDefault="00FF0B78" w:rsidP="00FF0B78">
      <w:pPr>
        <w:pStyle w:val="aff2"/>
        <w:ind w:firstLine="567"/>
        <w:jc w:val="right"/>
        <w:rPr>
          <w:rFonts w:ascii="Times New Roman" w:hAnsi="Times New Roman"/>
          <w:sz w:val="28"/>
          <w:szCs w:val="24"/>
          <w:lang w:val="ru-RU"/>
        </w:rPr>
      </w:pPr>
    </w:p>
    <w:p w14:paraId="47B6D3E7" w14:textId="77777777" w:rsidR="00FF0B78" w:rsidRPr="00FF0B78" w:rsidRDefault="00FF0B78" w:rsidP="00FF0B78">
      <w:pPr>
        <w:pStyle w:val="aff2"/>
        <w:ind w:firstLine="567"/>
        <w:jc w:val="right"/>
        <w:rPr>
          <w:rFonts w:ascii="Times New Roman" w:hAnsi="Times New Roman"/>
          <w:sz w:val="28"/>
          <w:szCs w:val="24"/>
          <w:lang w:val="ru-RU"/>
        </w:rPr>
      </w:pPr>
    </w:p>
    <w:p w14:paraId="4BEC1C5C" w14:textId="77777777" w:rsidR="00FF0B78" w:rsidRPr="00FF0B78" w:rsidRDefault="00FF0B78" w:rsidP="00FF0B78">
      <w:pPr>
        <w:pStyle w:val="aff2"/>
        <w:ind w:firstLine="567"/>
        <w:jc w:val="right"/>
        <w:rPr>
          <w:rFonts w:ascii="Times New Roman" w:hAnsi="Times New Roman"/>
          <w:sz w:val="28"/>
          <w:szCs w:val="24"/>
          <w:lang w:val="ru-RU"/>
        </w:rPr>
      </w:pPr>
    </w:p>
    <w:p w14:paraId="3C08CE4A" w14:textId="77777777" w:rsidR="00FF0B78" w:rsidRPr="00FF0B78" w:rsidRDefault="00FF0B78" w:rsidP="00FF0B78">
      <w:pPr>
        <w:pStyle w:val="aff2"/>
        <w:ind w:firstLine="567"/>
        <w:jc w:val="right"/>
        <w:rPr>
          <w:rFonts w:ascii="Times New Roman" w:hAnsi="Times New Roman"/>
          <w:sz w:val="28"/>
          <w:szCs w:val="24"/>
          <w:lang w:val="ru-RU"/>
        </w:rPr>
      </w:pPr>
    </w:p>
    <w:p w14:paraId="38DEB0B2" w14:textId="77777777" w:rsidR="00FF0B78" w:rsidRPr="00FF0B78" w:rsidRDefault="00FF0B78" w:rsidP="00FF0B78">
      <w:pPr>
        <w:pStyle w:val="aff2"/>
        <w:ind w:firstLine="567"/>
        <w:jc w:val="right"/>
        <w:rPr>
          <w:rFonts w:ascii="Times New Roman" w:hAnsi="Times New Roman"/>
          <w:sz w:val="28"/>
          <w:szCs w:val="24"/>
          <w:lang w:val="ru-RU"/>
        </w:rPr>
      </w:pPr>
    </w:p>
    <w:p w14:paraId="522D5EE6" w14:textId="77777777" w:rsidR="00FF0B78" w:rsidRPr="00FF0B78" w:rsidRDefault="00FF0B78" w:rsidP="00FF0B78">
      <w:pPr>
        <w:pStyle w:val="aff2"/>
        <w:ind w:firstLine="567"/>
        <w:jc w:val="right"/>
        <w:rPr>
          <w:rFonts w:ascii="Times New Roman" w:hAnsi="Times New Roman"/>
          <w:sz w:val="28"/>
          <w:szCs w:val="24"/>
          <w:lang w:val="ru-RU"/>
        </w:rPr>
      </w:pPr>
      <w:r w:rsidRPr="00FF0B78">
        <w:rPr>
          <w:rFonts w:ascii="Times New Roman" w:hAnsi="Times New Roman"/>
          <w:sz w:val="28"/>
          <w:szCs w:val="24"/>
          <w:lang w:val="ru-RU"/>
        </w:rPr>
        <w:t xml:space="preserve">_______________ / И.В. Белякова </w:t>
      </w:r>
    </w:p>
    <w:p w14:paraId="319E8D46" w14:textId="77777777" w:rsidR="00FF0B78" w:rsidRPr="00FF0B78" w:rsidRDefault="00FF0B78" w:rsidP="00FF0B78">
      <w:pPr>
        <w:pStyle w:val="aff2"/>
        <w:ind w:firstLine="567"/>
        <w:jc w:val="right"/>
        <w:rPr>
          <w:rFonts w:ascii="Times New Roman" w:hAnsi="Times New Roman"/>
          <w:sz w:val="28"/>
          <w:szCs w:val="24"/>
          <w:lang w:val="ru-RU"/>
        </w:rPr>
      </w:pPr>
      <w:r w:rsidRPr="00FF0B78">
        <w:rPr>
          <w:rFonts w:ascii="Times New Roman" w:hAnsi="Times New Roman"/>
          <w:sz w:val="28"/>
          <w:szCs w:val="24"/>
          <w:lang w:val="ru-RU"/>
        </w:rPr>
        <w:t xml:space="preserve"> (подпись) И.О. Фамилия</w:t>
      </w:r>
    </w:p>
    <w:p w14:paraId="2A9E899A" w14:textId="77777777" w:rsidR="00FF0B78" w:rsidRPr="00FF0B78" w:rsidRDefault="00FF0B78" w:rsidP="00FF0B78">
      <w:pPr>
        <w:pStyle w:val="aff2"/>
        <w:ind w:firstLine="567"/>
        <w:jc w:val="right"/>
        <w:rPr>
          <w:rFonts w:ascii="Times New Roman" w:hAnsi="Times New Roman"/>
          <w:sz w:val="28"/>
          <w:szCs w:val="24"/>
          <w:lang w:val="ru-RU"/>
        </w:rPr>
      </w:pPr>
    </w:p>
    <w:p w14:paraId="1F11A440" w14:textId="77777777" w:rsidR="00FF0B78" w:rsidRPr="00FF0B78" w:rsidRDefault="00FF0B78" w:rsidP="00FF0B78">
      <w:pPr>
        <w:pStyle w:val="aff2"/>
        <w:ind w:firstLine="567"/>
        <w:jc w:val="right"/>
        <w:rPr>
          <w:rFonts w:ascii="Times New Roman" w:hAnsi="Times New Roman"/>
          <w:sz w:val="28"/>
          <w:szCs w:val="24"/>
          <w:lang w:val="ru-RU"/>
        </w:rPr>
      </w:pPr>
    </w:p>
    <w:p w14:paraId="02D6F3C9" w14:textId="77777777" w:rsidR="00FF0B78" w:rsidRPr="00FF0B78" w:rsidRDefault="00FF0B78" w:rsidP="00FF0B78">
      <w:pPr>
        <w:pStyle w:val="aff2"/>
        <w:ind w:firstLine="567"/>
        <w:jc w:val="center"/>
        <w:rPr>
          <w:rFonts w:ascii="Times New Roman" w:hAnsi="Times New Roman"/>
          <w:sz w:val="28"/>
          <w:szCs w:val="24"/>
          <w:lang w:val="ru-RU"/>
        </w:rPr>
      </w:pPr>
      <w:r w:rsidRPr="00FF0B78">
        <w:rPr>
          <w:rFonts w:ascii="Times New Roman" w:hAnsi="Times New Roman"/>
          <w:sz w:val="28"/>
          <w:szCs w:val="24"/>
          <w:lang w:val="ru-RU"/>
        </w:rPr>
        <w:t>г. Псков</w:t>
      </w:r>
    </w:p>
    <w:p w14:paraId="0B5312E8" w14:textId="77777777" w:rsidR="00FF0B78" w:rsidRPr="00FF0B78" w:rsidRDefault="00FF0B78" w:rsidP="00FF0B78">
      <w:pPr>
        <w:pStyle w:val="aff2"/>
        <w:ind w:firstLine="567"/>
        <w:jc w:val="center"/>
        <w:rPr>
          <w:rFonts w:ascii="Times New Roman" w:hAnsi="Times New Roman"/>
          <w:sz w:val="28"/>
          <w:szCs w:val="24"/>
          <w:lang w:val="ru-RU"/>
        </w:rPr>
      </w:pPr>
      <w:r w:rsidRPr="00FF0B78">
        <w:rPr>
          <w:rFonts w:ascii="Times New Roman" w:hAnsi="Times New Roman"/>
          <w:sz w:val="28"/>
          <w:szCs w:val="24"/>
          <w:lang w:val="ru-RU"/>
        </w:rPr>
        <w:t>2021</w:t>
      </w:r>
    </w:p>
    <w:p w14:paraId="03D39D77" w14:textId="7029A07F" w:rsidR="00E85984" w:rsidRPr="00FF0B78" w:rsidRDefault="00D54712" w:rsidP="00D54712">
      <w:pPr>
        <w:spacing w:before="480" w:after="360" w:line="240" w:lineRule="auto"/>
        <w:jc w:val="center"/>
        <w:rPr>
          <w:rFonts w:ascii="Times New Roman" w:hAnsi="Times New Roman" w:cs="Times New Roman"/>
          <w:b/>
          <w:color w:val="auto"/>
          <w:sz w:val="28"/>
          <w:szCs w:val="28"/>
        </w:rPr>
      </w:pPr>
      <w:r w:rsidRPr="00FF0B78">
        <w:rPr>
          <w:rFonts w:ascii="Times New Roman" w:hAnsi="Times New Roman" w:cs="Times New Roman"/>
          <w:b/>
          <w:color w:val="auto"/>
          <w:sz w:val="28"/>
          <w:szCs w:val="28"/>
        </w:rPr>
        <w:lastRenderedPageBreak/>
        <w:t>ОГЛАВЛЕНИЕ</w:t>
      </w:r>
    </w:p>
    <w:p w14:paraId="684C9F31" w14:textId="77777777" w:rsidR="00E83012" w:rsidRPr="00FF0B78" w:rsidRDefault="00B031C3" w:rsidP="006E3228">
      <w:pPr>
        <w:pStyle w:val="13"/>
        <w:rPr>
          <w:rFonts w:eastAsia="Times New Roman"/>
          <w:noProof/>
          <w:kern w:val="0"/>
          <w:sz w:val="28"/>
          <w:szCs w:val="28"/>
          <w:lang w:eastAsia="ru-RU"/>
        </w:rPr>
      </w:pPr>
      <w:r w:rsidRPr="00FF0B78">
        <w:rPr>
          <w:sz w:val="28"/>
          <w:szCs w:val="28"/>
        </w:rPr>
        <w:fldChar w:fldCharType="begin"/>
      </w:r>
      <w:r w:rsidR="00E85984" w:rsidRPr="00FF0B78">
        <w:rPr>
          <w:sz w:val="28"/>
          <w:szCs w:val="28"/>
        </w:rPr>
        <w:instrText xml:space="preserve"> TOC \o "1-3" \h \z \u </w:instrText>
      </w:r>
      <w:r w:rsidRPr="00FF0B78">
        <w:rPr>
          <w:sz w:val="28"/>
          <w:szCs w:val="28"/>
        </w:rPr>
        <w:fldChar w:fldCharType="separate"/>
      </w:r>
      <w:hyperlink w:anchor="_Toc413974291" w:history="1">
        <w:r w:rsidR="00E83012" w:rsidRPr="00FF0B78">
          <w:rPr>
            <w:rStyle w:val="ac"/>
            <w:rFonts w:ascii="Times New Roman" w:hAnsi="Times New Roman" w:cs="Times New Roman"/>
            <w:b/>
            <w:caps/>
            <w:noProof/>
            <w:color w:val="auto"/>
            <w:kern w:val="28"/>
            <w:sz w:val="28"/>
            <w:szCs w:val="28"/>
            <w:u w:val="none"/>
          </w:rPr>
          <w:t>а</w:t>
        </w:r>
        <w:r w:rsidR="00E83012" w:rsidRPr="00FF0B7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FF0B7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FF0B78">
          <w:rPr>
            <w:rStyle w:val="ac"/>
            <w:rFonts w:ascii="Times New Roman" w:hAnsi="Times New Roman" w:cs="Times New Roman"/>
            <w:b/>
            <w:caps/>
            <w:noProof/>
            <w:color w:val="auto"/>
            <w:sz w:val="28"/>
            <w:szCs w:val="28"/>
            <w:u w:val="none"/>
          </w:rPr>
          <w:t>.1)</w:t>
        </w:r>
        <w:r w:rsidR="00E83012" w:rsidRPr="00FF0B78">
          <w:rPr>
            <w:noProof/>
            <w:webHidden/>
            <w:sz w:val="28"/>
            <w:szCs w:val="28"/>
          </w:rPr>
          <w:tab/>
        </w:r>
        <w:r w:rsidR="001760CD" w:rsidRPr="00FF0B78">
          <w:rPr>
            <w:rFonts w:ascii="Times New Roman" w:hAnsi="Times New Roman"/>
            <w:noProof/>
            <w:webHidden/>
            <w:kern w:val="28"/>
            <w:sz w:val="28"/>
            <w:szCs w:val="28"/>
          </w:rPr>
          <w:t>10</w:t>
        </w:r>
      </w:hyperlink>
    </w:p>
    <w:p w14:paraId="5E840725" w14:textId="77777777" w:rsidR="00E83012" w:rsidRPr="00FF0B78" w:rsidRDefault="00D64708" w:rsidP="006E3228">
      <w:pPr>
        <w:pStyle w:val="22"/>
        <w:ind w:right="0"/>
        <w:rPr>
          <w:rFonts w:eastAsia="Times New Roman"/>
          <w:color w:val="auto"/>
          <w:kern w:val="0"/>
          <w:lang w:eastAsia="ru-RU"/>
        </w:rPr>
      </w:pPr>
      <w:hyperlink w:anchor="_Toc413974292" w:history="1">
        <w:r w:rsidR="00991D7B" w:rsidRPr="00FF0B78">
          <w:rPr>
            <w:rStyle w:val="ac"/>
            <w:b/>
            <w:color w:val="auto"/>
            <w:u w:val="none"/>
          </w:rPr>
          <w:t>1.</w:t>
        </w:r>
        <w:r w:rsidR="00E83012" w:rsidRPr="00FF0B78">
          <w:rPr>
            <w:rStyle w:val="ac"/>
            <w:b/>
            <w:color w:val="auto"/>
            <w:u w:val="none"/>
          </w:rPr>
          <w:t xml:space="preserve"> Целевой раздел</w:t>
        </w:r>
        <w:r w:rsidR="00E83012" w:rsidRPr="00FF0B78">
          <w:rPr>
            <w:webHidden/>
            <w:color w:val="auto"/>
          </w:rPr>
          <w:tab/>
        </w:r>
        <w:r w:rsidR="001760CD" w:rsidRPr="00FF0B78">
          <w:rPr>
            <w:webHidden/>
            <w:color w:val="auto"/>
          </w:rPr>
          <w:t>10</w:t>
        </w:r>
      </w:hyperlink>
    </w:p>
    <w:p w14:paraId="0A13094F" w14:textId="77777777" w:rsidR="00E83012" w:rsidRPr="00FF0B78" w:rsidRDefault="00D64708" w:rsidP="006E3228">
      <w:pPr>
        <w:pStyle w:val="30"/>
        <w:rPr>
          <w:rFonts w:eastAsia="Times New Roman"/>
          <w:noProof/>
          <w:kern w:val="0"/>
          <w:sz w:val="28"/>
          <w:szCs w:val="28"/>
          <w:lang w:eastAsia="ru-RU"/>
        </w:rPr>
      </w:pPr>
      <w:hyperlink w:anchor="_Toc413974293" w:history="1">
        <w:r w:rsidR="00991D7B" w:rsidRPr="00FF0B78">
          <w:rPr>
            <w:rStyle w:val="ac"/>
            <w:rFonts w:ascii="Times New Roman" w:hAnsi="Times New Roman" w:cs="Times New Roman"/>
            <w:b/>
            <w:noProof/>
            <w:color w:val="auto"/>
            <w:sz w:val="28"/>
            <w:szCs w:val="28"/>
            <w:u w:val="none"/>
          </w:rPr>
          <w:t>1.1.</w:t>
        </w:r>
        <w:r w:rsidR="00E83012" w:rsidRPr="00FF0B78">
          <w:rPr>
            <w:rStyle w:val="ac"/>
            <w:rFonts w:ascii="Times New Roman" w:hAnsi="Times New Roman" w:cs="Times New Roman"/>
            <w:b/>
            <w:noProof/>
            <w:color w:val="auto"/>
            <w:sz w:val="28"/>
            <w:szCs w:val="28"/>
            <w:u w:val="none"/>
          </w:rPr>
          <w:t xml:space="preserve"> Пояснительная записка</w:t>
        </w:r>
        <w:r w:rsidR="00E83012" w:rsidRPr="00FF0B78">
          <w:rPr>
            <w:noProof/>
            <w:webHidden/>
            <w:sz w:val="28"/>
            <w:szCs w:val="28"/>
          </w:rPr>
          <w:tab/>
        </w:r>
        <w:r w:rsidR="001760CD" w:rsidRPr="00FF0B78">
          <w:rPr>
            <w:rFonts w:ascii="Times New Roman" w:hAnsi="Times New Roman"/>
            <w:noProof/>
            <w:webHidden/>
            <w:kern w:val="28"/>
            <w:sz w:val="28"/>
            <w:szCs w:val="28"/>
          </w:rPr>
          <w:t>10</w:t>
        </w:r>
      </w:hyperlink>
    </w:p>
    <w:p w14:paraId="1758E0A3" w14:textId="77777777" w:rsidR="00E83012" w:rsidRPr="00FF0B78" w:rsidRDefault="00D64708" w:rsidP="006E3228">
      <w:pPr>
        <w:pStyle w:val="30"/>
        <w:rPr>
          <w:rFonts w:eastAsia="Times New Roman"/>
          <w:noProof/>
          <w:kern w:val="0"/>
          <w:sz w:val="28"/>
          <w:szCs w:val="28"/>
          <w:lang w:eastAsia="ru-RU"/>
        </w:rPr>
      </w:pPr>
      <w:hyperlink w:anchor="_Toc413974294" w:history="1">
        <w:r w:rsidR="00E83012" w:rsidRPr="00FF0B78">
          <w:rPr>
            <w:rStyle w:val="ac"/>
            <w:rFonts w:ascii="Times New Roman" w:hAnsi="Times New Roman" w:cs="Times New Roman"/>
            <w:b/>
            <w:noProof/>
            <w:color w:val="auto"/>
            <w:sz w:val="28"/>
            <w:szCs w:val="28"/>
            <w:u w:val="none"/>
          </w:rPr>
          <w:t>1.2. Планируемые результаты освоения обучающимися  с</w:t>
        </w:r>
        <w:r w:rsidR="00984957" w:rsidRPr="00FF0B78">
          <w:rPr>
            <w:rStyle w:val="ac"/>
            <w:rFonts w:ascii="Times New Roman" w:hAnsi="Times New Roman" w:cs="Times New Roman"/>
            <w:b/>
            <w:noProof/>
            <w:color w:val="auto"/>
            <w:sz w:val="28"/>
            <w:szCs w:val="28"/>
            <w:u w:val="none"/>
          </w:rPr>
          <w:t xml:space="preserve"> тяжелыми нарушениями речи</w:t>
        </w:r>
        <w:r w:rsidR="00E83012" w:rsidRPr="00FF0B7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FF0B78">
          <w:rPr>
            <w:noProof/>
            <w:webHidden/>
            <w:sz w:val="28"/>
            <w:szCs w:val="28"/>
          </w:rPr>
          <w:tab/>
        </w:r>
        <w:r w:rsidR="001760CD" w:rsidRPr="00FF0B78">
          <w:rPr>
            <w:rFonts w:ascii="Times New Roman" w:hAnsi="Times New Roman"/>
            <w:noProof/>
            <w:webHidden/>
            <w:kern w:val="28"/>
            <w:sz w:val="28"/>
            <w:szCs w:val="28"/>
          </w:rPr>
          <w:t>16</w:t>
        </w:r>
      </w:hyperlink>
    </w:p>
    <w:p w14:paraId="47AE84E3" w14:textId="77777777" w:rsidR="00E83012" w:rsidRPr="00FF0B78" w:rsidRDefault="00D64708" w:rsidP="006E3228">
      <w:pPr>
        <w:pStyle w:val="30"/>
        <w:rPr>
          <w:rFonts w:eastAsia="Times New Roman"/>
          <w:noProof/>
          <w:kern w:val="0"/>
          <w:sz w:val="28"/>
          <w:szCs w:val="28"/>
          <w:lang w:eastAsia="ru-RU"/>
        </w:rPr>
      </w:pPr>
      <w:hyperlink w:anchor="_Toc413974295" w:history="1">
        <w:r w:rsidR="00E83012" w:rsidRPr="00FF0B78">
          <w:rPr>
            <w:rStyle w:val="ac"/>
            <w:rFonts w:ascii="Times New Roman" w:hAnsi="Times New Roman" w:cs="Times New Roman"/>
            <w:b/>
            <w:noProof/>
            <w:color w:val="auto"/>
            <w:sz w:val="28"/>
            <w:szCs w:val="28"/>
            <w:u w:val="none"/>
          </w:rPr>
          <w:t>1.3. Система оценки достижения о</w:t>
        </w:r>
        <w:r w:rsidR="00984957" w:rsidRPr="00FF0B78">
          <w:rPr>
            <w:rStyle w:val="ac"/>
            <w:rFonts w:ascii="Times New Roman" w:hAnsi="Times New Roman" w:cs="Times New Roman"/>
            <w:b/>
            <w:noProof/>
            <w:color w:val="auto"/>
            <w:sz w:val="28"/>
            <w:szCs w:val="28"/>
            <w:u w:val="none"/>
          </w:rPr>
          <w:t>бучающимися  с тяжелыми нарушениями речи</w:t>
        </w:r>
        <w:r w:rsidR="00E83012" w:rsidRPr="00FF0B7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FF0B78">
          <w:rPr>
            <w:noProof/>
            <w:webHidden/>
            <w:sz w:val="28"/>
            <w:szCs w:val="28"/>
          </w:rPr>
          <w:tab/>
        </w:r>
        <w:r w:rsidR="001760CD" w:rsidRPr="00FF0B78">
          <w:rPr>
            <w:rFonts w:ascii="Times New Roman" w:hAnsi="Times New Roman"/>
            <w:noProof/>
            <w:webHidden/>
            <w:kern w:val="28"/>
            <w:sz w:val="28"/>
            <w:szCs w:val="28"/>
          </w:rPr>
          <w:t>19</w:t>
        </w:r>
      </w:hyperlink>
    </w:p>
    <w:p w14:paraId="0D2CD0BC" w14:textId="77777777" w:rsidR="00E83012" w:rsidRPr="00FF0B78" w:rsidRDefault="00D64708" w:rsidP="006E3228">
      <w:pPr>
        <w:pStyle w:val="22"/>
        <w:ind w:right="0"/>
        <w:rPr>
          <w:rFonts w:eastAsia="Times New Roman"/>
          <w:color w:val="auto"/>
          <w:kern w:val="0"/>
          <w:lang w:eastAsia="ru-RU"/>
        </w:rPr>
      </w:pPr>
      <w:hyperlink w:anchor="_Toc413974296" w:history="1">
        <w:r w:rsidR="00E83012" w:rsidRPr="00FF0B78">
          <w:rPr>
            <w:rStyle w:val="ac"/>
            <w:b/>
            <w:color w:val="auto"/>
            <w:u w:val="none"/>
          </w:rPr>
          <w:t>2. Содержательный раздел</w:t>
        </w:r>
        <w:r w:rsidR="00E83012" w:rsidRPr="00FF0B78">
          <w:rPr>
            <w:webHidden/>
            <w:color w:val="auto"/>
          </w:rPr>
          <w:tab/>
        </w:r>
        <w:r w:rsidR="001760CD" w:rsidRPr="00FF0B78">
          <w:rPr>
            <w:webHidden/>
            <w:color w:val="auto"/>
          </w:rPr>
          <w:t>20</w:t>
        </w:r>
      </w:hyperlink>
    </w:p>
    <w:p w14:paraId="0B506EBA" w14:textId="77777777" w:rsidR="00E83012" w:rsidRPr="00FF0B78" w:rsidRDefault="00AE50CF" w:rsidP="006E3228">
      <w:pPr>
        <w:pStyle w:val="30"/>
        <w:rPr>
          <w:rFonts w:eastAsia="Times New Roman"/>
          <w:noProof/>
          <w:kern w:val="0"/>
          <w:sz w:val="28"/>
          <w:szCs w:val="28"/>
          <w:lang w:eastAsia="ru-RU"/>
        </w:rPr>
      </w:pPr>
      <w:r w:rsidRPr="00FF0B78">
        <w:rPr>
          <w:rStyle w:val="ac"/>
          <w:rFonts w:ascii="Times New Roman" w:hAnsi="Times New Roman" w:cs="Times New Roman"/>
          <w:b/>
          <w:noProof/>
          <w:color w:val="auto"/>
          <w:sz w:val="28"/>
          <w:szCs w:val="28"/>
          <w:u w:val="none"/>
        </w:rPr>
        <w:t>2.1. Направления и содержание программы коррекционной работы…</w:t>
      </w:r>
      <w:r w:rsidRPr="00FF0B78">
        <w:rPr>
          <w:rStyle w:val="ac"/>
          <w:rFonts w:ascii="Times New Roman" w:hAnsi="Times New Roman" w:cs="Times New Roman"/>
          <w:noProof/>
          <w:color w:val="auto"/>
          <w:sz w:val="28"/>
          <w:szCs w:val="28"/>
          <w:u w:val="none"/>
        </w:rPr>
        <w:t>…………………………………………………………….……..…21</w:t>
      </w:r>
    </w:p>
    <w:p w14:paraId="27B4926A" w14:textId="77777777" w:rsidR="00E83012" w:rsidRPr="00FF0B78" w:rsidRDefault="00D64708" w:rsidP="006E3228">
      <w:pPr>
        <w:pStyle w:val="22"/>
        <w:ind w:right="0"/>
        <w:rPr>
          <w:rFonts w:eastAsia="Times New Roman"/>
          <w:color w:val="auto"/>
          <w:kern w:val="0"/>
          <w:lang w:eastAsia="ru-RU"/>
        </w:rPr>
      </w:pPr>
      <w:hyperlink w:anchor="_Toc413974298" w:history="1">
        <w:r w:rsidR="00E83012" w:rsidRPr="00FF0B78">
          <w:rPr>
            <w:rStyle w:val="ac"/>
            <w:b/>
            <w:color w:val="auto"/>
            <w:u w:val="none"/>
          </w:rPr>
          <w:t>3. Организационный раздел</w:t>
        </w:r>
        <w:r w:rsidR="00E83012" w:rsidRPr="00FF0B78">
          <w:rPr>
            <w:webHidden/>
            <w:color w:val="auto"/>
          </w:rPr>
          <w:tab/>
        </w:r>
        <w:r w:rsidR="001760CD" w:rsidRPr="00FF0B78">
          <w:rPr>
            <w:webHidden/>
            <w:color w:val="auto"/>
          </w:rPr>
          <w:t>22</w:t>
        </w:r>
      </w:hyperlink>
    </w:p>
    <w:p w14:paraId="5561B2DD" w14:textId="77777777" w:rsidR="00E83012" w:rsidRPr="00FF0B78" w:rsidRDefault="00D64708" w:rsidP="006E3228">
      <w:pPr>
        <w:pStyle w:val="30"/>
        <w:rPr>
          <w:rFonts w:eastAsia="Times New Roman"/>
          <w:noProof/>
          <w:kern w:val="0"/>
          <w:sz w:val="28"/>
          <w:szCs w:val="28"/>
          <w:lang w:eastAsia="ru-RU"/>
        </w:rPr>
      </w:pPr>
      <w:hyperlink w:anchor="_Toc413974299" w:history="1">
        <w:r w:rsidR="00E83012" w:rsidRPr="00FF0B78">
          <w:rPr>
            <w:rStyle w:val="ac"/>
            <w:rFonts w:ascii="Times New Roman" w:hAnsi="Times New Roman" w:cs="Times New Roman"/>
            <w:b/>
            <w:noProof/>
            <w:color w:val="auto"/>
            <w:sz w:val="28"/>
            <w:szCs w:val="28"/>
            <w:u w:val="none"/>
          </w:rPr>
          <w:t>3.1. Учебный план</w:t>
        </w:r>
        <w:r w:rsidR="00E83012" w:rsidRPr="00FF0B78">
          <w:rPr>
            <w:noProof/>
            <w:webHidden/>
            <w:sz w:val="28"/>
            <w:szCs w:val="28"/>
          </w:rPr>
          <w:tab/>
        </w:r>
        <w:r w:rsidR="001760CD" w:rsidRPr="00FF0B78">
          <w:rPr>
            <w:rFonts w:ascii="Times New Roman" w:hAnsi="Times New Roman"/>
            <w:noProof/>
            <w:webHidden/>
            <w:kern w:val="28"/>
            <w:sz w:val="28"/>
            <w:szCs w:val="28"/>
          </w:rPr>
          <w:t>22</w:t>
        </w:r>
      </w:hyperlink>
    </w:p>
    <w:p w14:paraId="2017B7A2" w14:textId="77777777" w:rsidR="00E83012" w:rsidRPr="00FF0B78" w:rsidRDefault="00D64708" w:rsidP="006E3228">
      <w:pPr>
        <w:pStyle w:val="30"/>
        <w:rPr>
          <w:rFonts w:eastAsia="Times New Roman"/>
          <w:noProof/>
          <w:kern w:val="0"/>
          <w:sz w:val="28"/>
          <w:szCs w:val="28"/>
          <w:lang w:eastAsia="ru-RU"/>
        </w:rPr>
      </w:pPr>
      <w:hyperlink w:anchor="_Toc413974300" w:history="1">
        <w:r w:rsidR="00E83012" w:rsidRPr="00FF0B78">
          <w:rPr>
            <w:rStyle w:val="ac"/>
            <w:rFonts w:ascii="Times New Roman" w:hAnsi="Times New Roman" w:cs="Times New Roman"/>
            <w:b/>
            <w:noProof/>
            <w:color w:val="auto"/>
            <w:sz w:val="28"/>
            <w:szCs w:val="28"/>
            <w:u w:val="none"/>
          </w:rPr>
          <w:t xml:space="preserve">3.2. Система условий реализации адаптированной основной </w:t>
        </w:r>
        <w:r w:rsidR="00F770D9" w:rsidRPr="00FF0B78">
          <w:rPr>
            <w:rStyle w:val="ac"/>
            <w:rFonts w:ascii="Times New Roman" w:hAnsi="Times New Roman" w:cs="Times New Roman"/>
            <w:b/>
            <w:noProof/>
            <w:color w:val="auto"/>
            <w:sz w:val="28"/>
            <w:szCs w:val="28"/>
            <w:u w:val="none"/>
          </w:rPr>
          <w:t>обще</w:t>
        </w:r>
        <w:r w:rsidR="00E83012" w:rsidRPr="00FF0B7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FF0B78">
          <w:rPr>
            <w:rStyle w:val="ac"/>
            <w:rFonts w:ascii="Times New Roman" w:hAnsi="Times New Roman" w:cs="Times New Roman"/>
            <w:b/>
            <w:noProof/>
            <w:color w:val="auto"/>
            <w:sz w:val="28"/>
            <w:szCs w:val="28"/>
            <w:u w:val="none"/>
          </w:rPr>
          <w:t xml:space="preserve"> тяжелыми нарушениями речи</w:t>
        </w:r>
        <w:r w:rsidR="00916AAD" w:rsidRPr="00FF0B78">
          <w:rPr>
            <w:noProof/>
            <w:webHidden/>
            <w:sz w:val="28"/>
            <w:szCs w:val="28"/>
          </w:rPr>
          <w:t>…</w:t>
        </w:r>
        <w:r w:rsidR="00632DD8" w:rsidRPr="00FF0B78">
          <w:rPr>
            <w:noProof/>
            <w:webHidden/>
            <w:sz w:val="28"/>
            <w:szCs w:val="28"/>
            <w:lang w:val="en-US"/>
          </w:rPr>
          <w:t>……………………………………</w:t>
        </w:r>
        <w:r w:rsidR="00632DD8" w:rsidRPr="00FF0B78">
          <w:rPr>
            <w:rFonts w:ascii="Times New Roman" w:hAnsi="Times New Roman"/>
            <w:noProof/>
            <w:webHidden/>
            <w:kern w:val="28"/>
            <w:sz w:val="28"/>
            <w:szCs w:val="28"/>
            <w:lang w:val="en-US"/>
          </w:rPr>
          <w:t>2</w:t>
        </w:r>
        <w:r w:rsidR="001760CD" w:rsidRPr="00FF0B78">
          <w:rPr>
            <w:noProof/>
            <w:webHidden/>
            <w:sz w:val="28"/>
            <w:szCs w:val="28"/>
          </w:rPr>
          <w:t>2</w:t>
        </w:r>
      </w:hyperlink>
    </w:p>
    <w:p w14:paraId="48EC722E" w14:textId="77777777" w:rsidR="00385E5A" w:rsidRPr="00FF0B78" w:rsidRDefault="00B031C3" w:rsidP="006E3228">
      <w:pPr>
        <w:spacing w:before="240" w:after="240" w:line="240" w:lineRule="auto"/>
        <w:jc w:val="center"/>
        <w:outlineLvl w:val="0"/>
        <w:rPr>
          <w:rFonts w:ascii="Times New Roman" w:hAnsi="Times New Roman" w:cs="Times New Roman"/>
          <w:b/>
          <w:sz w:val="28"/>
          <w:szCs w:val="28"/>
        </w:rPr>
      </w:pPr>
      <w:r w:rsidRPr="00FF0B78">
        <w:rPr>
          <w:rFonts w:ascii="Times New Roman" w:hAnsi="Times New Roman" w:cs="Times New Roman"/>
          <w:b/>
          <w:sz w:val="28"/>
          <w:szCs w:val="28"/>
        </w:rPr>
        <w:fldChar w:fldCharType="end"/>
      </w:r>
    </w:p>
    <w:p w14:paraId="31E52E9F" w14:textId="77777777" w:rsidR="00385E5A" w:rsidRPr="00FF0B78" w:rsidRDefault="00385E5A" w:rsidP="0082250F">
      <w:pPr>
        <w:spacing w:before="240" w:after="240" w:line="240" w:lineRule="auto"/>
        <w:jc w:val="center"/>
        <w:outlineLvl w:val="0"/>
        <w:rPr>
          <w:rFonts w:ascii="Times New Roman" w:hAnsi="Times New Roman" w:cs="Times New Roman"/>
          <w:b/>
          <w:sz w:val="28"/>
          <w:szCs w:val="28"/>
        </w:rPr>
      </w:pPr>
    </w:p>
    <w:p w14:paraId="403A506B" w14:textId="77777777" w:rsidR="00385E5A" w:rsidRPr="00FF0B78" w:rsidRDefault="00385E5A" w:rsidP="0082250F">
      <w:pPr>
        <w:spacing w:before="240" w:after="240" w:line="240" w:lineRule="auto"/>
        <w:jc w:val="center"/>
        <w:outlineLvl w:val="0"/>
        <w:rPr>
          <w:rFonts w:ascii="Times New Roman" w:hAnsi="Times New Roman" w:cs="Times New Roman"/>
          <w:b/>
          <w:sz w:val="28"/>
          <w:szCs w:val="28"/>
        </w:rPr>
      </w:pPr>
    </w:p>
    <w:p w14:paraId="182BFDBA" w14:textId="77777777" w:rsidR="00385E5A" w:rsidRPr="00FF0B78" w:rsidRDefault="00385E5A" w:rsidP="0082250F">
      <w:pPr>
        <w:spacing w:before="240" w:after="240" w:line="240" w:lineRule="auto"/>
        <w:jc w:val="center"/>
        <w:outlineLvl w:val="0"/>
        <w:rPr>
          <w:rFonts w:ascii="Times New Roman" w:hAnsi="Times New Roman" w:cs="Times New Roman"/>
          <w:b/>
          <w:sz w:val="28"/>
          <w:szCs w:val="28"/>
        </w:rPr>
      </w:pPr>
    </w:p>
    <w:p w14:paraId="6AB18EC7" w14:textId="77777777" w:rsidR="00385E5A" w:rsidRPr="00FF0B78" w:rsidRDefault="00385E5A" w:rsidP="0082250F">
      <w:pPr>
        <w:spacing w:before="240" w:after="240" w:line="240" w:lineRule="auto"/>
        <w:jc w:val="center"/>
        <w:outlineLvl w:val="0"/>
        <w:rPr>
          <w:rFonts w:ascii="Times New Roman" w:hAnsi="Times New Roman" w:cs="Times New Roman"/>
          <w:b/>
          <w:sz w:val="28"/>
          <w:szCs w:val="28"/>
        </w:rPr>
      </w:pPr>
    </w:p>
    <w:p w14:paraId="38BF49B3" w14:textId="77777777" w:rsidR="00385E5A" w:rsidRPr="00FF0B78" w:rsidRDefault="00385E5A" w:rsidP="0082250F">
      <w:pPr>
        <w:spacing w:before="240" w:after="240" w:line="240" w:lineRule="auto"/>
        <w:jc w:val="center"/>
        <w:outlineLvl w:val="0"/>
        <w:rPr>
          <w:rFonts w:ascii="Times New Roman" w:hAnsi="Times New Roman" w:cs="Times New Roman"/>
          <w:b/>
          <w:sz w:val="28"/>
          <w:szCs w:val="28"/>
        </w:rPr>
      </w:pPr>
    </w:p>
    <w:p w14:paraId="1D7B36F7" w14:textId="77777777" w:rsidR="00385E5A" w:rsidRPr="00FF0B78" w:rsidRDefault="00385E5A" w:rsidP="0082250F">
      <w:pPr>
        <w:spacing w:before="240" w:after="240" w:line="240" w:lineRule="auto"/>
        <w:jc w:val="center"/>
        <w:outlineLvl w:val="0"/>
        <w:rPr>
          <w:rFonts w:ascii="Times New Roman" w:hAnsi="Times New Roman" w:cs="Times New Roman"/>
          <w:b/>
          <w:sz w:val="28"/>
          <w:szCs w:val="28"/>
        </w:rPr>
      </w:pPr>
    </w:p>
    <w:p w14:paraId="1AF85A87" w14:textId="77777777" w:rsidR="00991D7B" w:rsidRPr="00FF0B78" w:rsidRDefault="005C17F0" w:rsidP="00991D7B">
      <w:pPr>
        <w:spacing w:before="240" w:after="240" w:line="240" w:lineRule="auto"/>
        <w:jc w:val="center"/>
        <w:outlineLvl w:val="0"/>
        <w:rPr>
          <w:rFonts w:ascii="Times New Roman" w:hAnsi="Times New Roman" w:cs="Times New Roman"/>
          <w:b/>
          <w:caps/>
          <w:color w:val="auto"/>
          <w:sz w:val="28"/>
          <w:szCs w:val="28"/>
        </w:rPr>
      </w:pPr>
      <w:r w:rsidRPr="00FF0B78">
        <w:rPr>
          <w:rFonts w:ascii="Times New Roman" w:hAnsi="Times New Roman" w:cs="Times New Roman"/>
          <w:sz w:val="28"/>
          <w:szCs w:val="28"/>
        </w:rPr>
        <w:br w:type="page"/>
      </w:r>
      <w:bookmarkStart w:id="0" w:name="_Toc413974291"/>
      <w:r w:rsidR="00907752" w:rsidRPr="00FF0B78">
        <w:rPr>
          <w:rFonts w:ascii="Times New Roman" w:hAnsi="Times New Roman" w:cs="Times New Roman"/>
          <w:b/>
          <w:caps/>
          <w:color w:val="auto"/>
          <w:kern w:val="28"/>
          <w:sz w:val="28"/>
          <w:szCs w:val="28"/>
        </w:rPr>
        <w:lastRenderedPageBreak/>
        <w:t>а</w:t>
      </w:r>
      <w:r w:rsidR="00907752" w:rsidRPr="00FF0B78">
        <w:rPr>
          <w:rFonts w:ascii="Times New Roman" w:hAnsi="Times New Roman" w:cs="Times New Roman"/>
          <w:b/>
          <w:caps/>
          <w:color w:val="auto"/>
          <w:sz w:val="28"/>
          <w:szCs w:val="28"/>
        </w:rPr>
        <w:t xml:space="preserve">даптированная основная </w:t>
      </w:r>
      <w:r w:rsidR="00D61702" w:rsidRPr="00FF0B78">
        <w:rPr>
          <w:rFonts w:ascii="Times New Roman" w:hAnsi="Times New Roman" w:cs="Times New Roman"/>
          <w:b/>
          <w:caps/>
          <w:color w:val="auto"/>
          <w:sz w:val="28"/>
          <w:szCs w:val="28"/>
        </w:rPr>
        <w:t>Обще</w:t>
      </w:r>
      <w:r w:rsidR="00907752" w:rsidRPr="00FF0B78">
        <w:rPr>
          <w:rFonts w:ascii="Times New Roman" w:hAnsi="Times New Roman" w:cs="Times New Roman"/>
          <w:b/>
          <w:caps/>
          <w:color w:val="auto"/>
          <w:sz w:val="28"/>
          <w:szCs w:val="28"/>
        </w:rPr>
        <w:t>образовательная программа начального общего образования обучающихся С</w:t>
      </w:r>
      <w:r w:rsidR="0093073F" w:rsidRPr="00FF0B78">
        <w:rPr>
          <w:rFonts w:ascii="Times New Roman" w:hAnsi="Times New Roman" w:cs="Times New Roman"/>
          <w:b/>
          <w:caps/>
          <w:color w:val="auto"/>
          <w:sz w:val="28"/>
          <w:szCs w:val="28"/>
        </w:rPr>
        <w:t xml:space="preserve"> тяжелыми нарушениями речи</w:t>
      </w:r>
    </w:p>
    <w:p w14:paraId="44B5BABE" w14:textId="77777777" w:rsidR="00907752" w:rsidRPr="00FF0B78" w:rsidRDefault="00907752" w:rsidP="00991D7B">
      <w:pPr>
        <w:spacing w:before="240" w:after="240" w:line="240" w:lineRule="auto"/>
        <w:jc w:val="center"/>
        <w:outlineLvl w:val="0"/>
        <w:rPr>
          <w:rFonts w:ascii="Times New Roman" w:hAnsi="Times New Roman" w:cs="Times New Roman"/>
          <w:sz w:val="28"/>
          <w:szCs w:val="28"/>
        </w:rPr>
      </w:pPr>
      <w:r w:rsidRPr="00FF0B78">
        <w:rPr>
          <w:rFonts w:ascii="Times New Roman" w:hAnsi="Times New Roman" w:cs="Times New Roman"/>
          <w:b/>
          <w:caps/>
          <w:color w:val="auto"/>
          <w:sz w:val="28"/>
          <w:szCs w:val="28"/>
        </w:rPr>
        <w:t xml:space="preserve">(вариант </w:t>
      </w:r>
      <w:r w:rsidR="0093073F" w:rsidRPr="00FF0B78">
        <w:rPr>
          <w:rFonts w:ascii="Times New Roman" w:hAnsi="Times New Roman" w:cs="Times New Roman"/>
          <w:b/>
          <w:caps/>
          <w:color w:val="auto"/>
          <w:sz w:val="28"/>
          <w:szCs w:val="28"/>
        </w:rPr>
        <w:t>5</w:t>
      </w:r>
      <w:r w:rsidRPr="00FF0B78">
        <w:rPr>
          <w:rFonts w:ascii="Times New Roman" w:hAnsi="Times New Roman" w:cs="Times New Roman"/>
          <w:b/>
          <w:caps/>
          <w:color w:val="auto"/>
          <w:sz w:val="28"/>
          <w:szCs w:val="28"/>
        </w:rPr>
        <w:t>.1)</w:t>
      </w:r>
      <w:bookmarkEnd w:id="0"/>
    </w:p>
    <w:p w14:paraId="0AC9F2BA" w14:textId="77777777" w:rsidR="00907752" w:rsidRPr="00FF0B78"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1" w:name="_Toc413974292"/>
      <w:r w:rsidRPr="00FF0B78">
        <w:rPr>
          <w:rFonts w:ascii="Times New Roman" w:hAnsi="Times New Roman" w:cs="Times New Roman"/>
          <w:b/>
          <w:sz w:val="28"/>
          <w:szCs w:val="28"/>
        </w:rPr>
        <w:t>1</w:t>
      </w:r>
      <w:r w:rsidR="00991D7B" w:rsidRPr="00FF0B78">
        <w:rPr>
          <w:rFonts w:ascii="Times New Roman" w:hAnsi="Times New Roman" w:cs="Times New Roman"/>
          <w:b/>
          <w:sz w:val="28"/>
          <w:szCs w:val="28"/>
        </w:rPr>
        <w:t>.</w:t>
      </w:r>
      <w:r w:rsidRPr="00FF0B78">
        <w:rPr>
          <w:rFonts w:ascii="Times New Roman" w:hAnsi="Times New Roman" w:cs="Times New Roman"/>
          <w:b/>
          <w:sz w:val="28"/>
          <w:szCs w:val="28"/>
        </w:rPr>
        <w:t xml:space="preserve"> </w:t>
      </w:r>
      <w:r w:rsidRPr="00FF0B78">
        <w:rPr>
          <w:rFonts w:ascii="Times New Roman" w:hAnsi="Times New Roman" w:cs="Times New Roman"/>
          <w:b/>
          <w:color w:val="auto"/>
          <w:sz w:val="28"/>
          <w:szCs w:val="28"/>
        </w:rPr>
        <w:t>Целевой раздел</w:t>
      </w:r>
      <w:bookmarkEnd w:id="1"/>
    </w:p>
    <w:p w14:paraId="00718C09" w14:textId="77777777" w:rsidR="00907752" w:rsidRPr="00FF0B78"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2" w:name="_Toc413974293"/>
      <w:r w:rsidRPr="00FF0B78">
        <w:rPr>
          <w:rFonts w:ascii="Times New Roman" w:hAnsi="Times New Roman" w:cs="Times New Roman"/>
          <w:b/>
          <w:sz w:val="28"/>
          <w:szCs w:val="28"/>
        </w:rPr>
        <w:t>1.1. Пояснительная записка</w:t>
      </w:r>
      <w:bookmarkEnd w:id="2"/>
    </w:p>
    <w:p w14:paraId="1F15ED2B" w14:textId="77777777" w:rsidR="00991D7B" w:rsidRPr="00FF0B78" w:rsidRDefault="00991D7B" w:rsidP="00991D7B">
      <w:pPr>
        <w:spacing w:after="0" w:line="360" w:lineRule="auto"/>
        <w:ind w:firstLine="709"/>
        <w:jc w:val="both"/>
        <w:rPr>
          <w:rFonts w:ascii="Times New Roman" w:hAnsi="Times New Roman" w:cs="Times New Roman"/>
          <w:b/>
          <w:sz w:val="28"/>
          <w:szCs w:val="28"/>
        </w:rPr>
      </w:pPr>
      <w:r w:rsidRPr="00FF0B78">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14:paraId="2738516E" w14:textId="77777777" w:rsidR="00991D7B" w:rsidRPr="00FF0B78" w:rsidRDefault="00991D7B" w:rsidP="00991D7B">
      <w:pPr>
        <w:tabs>
          <w:tab w:val="left" w:pos="0"/>
          <w:tab w:val="right" w:leader="dot" w:pos="9639"/>
        </w:tabs>
        <w:spacing w:after="0" w:line="360" w:lineRule="auto"/>
        <w:ind w:firstLine="709"/>
        <w:jc w:val="both"/>
        <w:rPr>
          <w:rFonts w:ascii="Times New Roman" w:hAnsi="Times New Roman" w:cs="Times New Roman"/>
          <w:sz w:val="28"/>
          <w:szCs w:val="28"/>
        </w:rPr>
      </w:pPr>
      <w:r w:rsidRPr="00FF0B78">
        <w:rPr>
          <w:rFonts w:ascii="Times New Roman" w:hAnsi="Times New Roman" w:cs="Times New Roman"/>
          <w:sz w:val="28"/>
          <w:szCs w:val="28"/>
        </w:rPr>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14:paraId="3698C0E4" w14:textId="77777777" w:rsidR="0039000D" w:rsidRPr="00FF0B78" w:rsidRDefault="009C3DA3" w:rsidP="009C3DA3">
      <w:pPr>
        <w:pStyle w:val="14TexstOSNOVA1012"/>
        <w:spacing w:line="360" w:lineRule="auto"/>
        <w:ind w:firstLine="709"/>
        <w:rPr>
          <w:rFonts w:ascii="Times New Roman" w:hAnsi="Times New Roman" w:cs="Times New Roman"/>
          <w:b/>
          <w:sz w:val="28"/>
          <w:szCs w:val="28"/>
        </w:rPr>
      </w:pPr>
      <w:r w:rsidRPr="00FF0B78">
        <w:rPr>
          <w:rFonts w:ascii="Times New Roman" w:hAnsi="Times New Roman"/>
          <w:b/>
          <w:sz w:val="28"/>
          <w:szCs w:val="28"/>
        </w:rPr>
        <w:t xml:space="preserve">Цель реализации </w:t>
      </w:r>
      <w:r w:rsidR="00195FBB" w:rsidRPr="00FF0B78">
        <w:rPr>
          <w:rFonts w:ascii="Times New Roman" w:hAnsi="Times New Roman" w:cs="Times New Roman"/>
          <w:b/>
          <w:sz w:val="28"/>
          <w:szCs w:val="28"/>
        </w:rPr>
        <w:t>адаптированной основной общеобразовательной</w:t>
      </w:r>
    </w:p>
    <w:p w14:paraId="1D2CB772" w14:textId="77777777" w:rsidR="009C3DA3" w:rsidRPr="00FF0B78" w:rsidRDefault="00195FBB" w:rsidP="0039000D">
      <w:pPr>
        <w:pStyle w:val="14TexstOSNOVA1012"/>
        <w:spacing w:line="360" w:lineRule="auto"/>
        <w:ind w:firstLine="0"/>
        <w:rPr>
          <w:rFonts w:ascii="Times New Roman" w:hAnsi="Times New Roman"/>
          <w:b/>
          <w:sz w:val="28"/>
          <w:szCs w:val="28"/>
        </w:rPr>
      </w:pPr>
      <w:r w:rsidRPr="00FF0B78">
        <w:rPr>
          <w:rFonts w:ascii="Times New Roman" w:hAnsi="Times New Roman" w:cs="Times New Roman"/>
          <w:b/>
          <w:sz w:val="28"/>
          <w:szCs w:val="28"/>
        </w:rPr>
        <w:t>программы начального общего образования</w:t>
      </w:r>
    </w:p>
    <w:p w14:paraId="57864CA8" w14:textId="77777777" w:rsidR="0093073F" w:rsidRPr="00FF0B78" w:rsidRDefault="0093073F" w:rsidP="0093073F">
      <w:pPr>
        <w:spacing w:after="0" w:line="360" w:lineRule="auto"/>
        <w:ind w:firstLine="720"/>
        <w:jc w:val="both"/>
        <w:rPr>
          <w:rFonts w:ascii="Times New Roman" w:hAnsi="Times New Roman" w:cs="Times New Roman"/>
          <w:sz w:val="28"/>
          <w:szCs w:val="28"/>
        </w:rPr>
      </w:pPr>
      <w:r w:rsidRPr="00FF0B78">
        <w:rPr>
          <w:rFonts w:ascii="Times New Roman" w:hAnsi="Times New Roman" w:cs="Times New Roman"/>
          <w:sz w:val="28"/>
          <w:szCs w:val="28"/>
        </w:rPr>
        <w:t>Адаптированная основная общеобразовательная программа н</w:t>
      </w:r>
      <w:r w:rsidR="008B3861" w:rsidRPr="00FF0B78">
        <w:rPr>
          <w:rFonts w:ascii="Times New Roman" w:hAnsi="Times New Roman" w:cs="Times New Roman"/>
          <w:sz w:val="28"/>
          <w:szCs w:val="28"/>
        </w:rPr>
        <w:t>ачального общего образования</w:t>
      </w:r>
      <w:r w:rsidRPr="00FF0B78">
        <w:rPr>
          <w:rFonts w:ascii="Times New Roman" w:hAnsi="Times New Roman" w:cs="Times New Roman"/>
          <w:sz w:val="28"/>
          <w:szCs w:val="28"/>
        </w:rPr>
        <w:t xml:space="preserve">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14:paraId="5637A45E" w14:textId="77777777" w:rsidR="0058462F" w:rsidRPr="00FF0B78" w:rsidRDefault="00E83012" w:rsidP="009C3DA3">
      <w:pPr>
        <w:pStyle w:val="14TexstOSNOVA1012"/>
        <w:spacing w:line="360" w:lineRule="auto"/>
        <w:ind w:firstLine="709"/>
        <w:rPr>
          <w:rFonts w:ascii="Times New Roman" w:hAnsi="Times New Roman" w:cs="Times New Roman"/>
          <w:b/>
          <w:sz w:val="28"/>
          <w:szCs w:val="28"/>
        </w:rPr>
      </w:pPr>
      <w:r w:rsidRPr="00FF0B78">
        <w:rPr>
          <w:rFonts w:ascii="Times New Roman" w:hAnsi="Times New Roman" w:cs="Times New Roman"/>
          <w:b/>
          <w:color w:val="auto"/>
          <w:sz w:val="28"/>
          <w:szCs w:val="28"/>
        </w:rPr>
        <w:t xml:space="preserve">Принципы и подходы к формированию </w:t>
      </w:r>
      <w:r w:rsidR="00195FBB" w:rsidRPr="00FF0B78">
        <w:rPr>
          <w:rFonts w:ascii="Times New Roman" w:hAnsi="Times New Roman" w:cs="Times New Roman"/>
          <w:b/>
          <w:sz w:val="28"/>
          <w:szCs w:val="28"/>
        </w:rPr>
        <w:t>адаптированной основной общеобразовательной программы начального общего образования</w:t>
      </w:r>
      <w:r w:rsidR="00991D7B" w:rsidRPr="00FF0B78">
        <w:rPr>
          <w:rFonts w:ascii="Times New Roman" w:hAnsi="Times New Roman" w:cs="Times New Roman"/>
          <w:b/>
          <w:sz w:val="28"/>
          <w:szCs w:val="28"/>
        </w:rPr>
        <w:t xml:space="preserve"> обучающихся с тяжелыми нарушениями речи</w:t>
      </w:r>
    </w:p>
    <w:p w14:paraId="2FA99419" w14:textId="77777777" w:rsidR="00991D7B" w:rsidRPr="00FF0B78" w:rsidRDefault="00991D7B" w:rsidP="00991D7B">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 xml:space="preserve">В основу </w:t>
      </w:r>
      <w:r w:rsidRPr="00FF0B78">
        <w:rPr>
          <w:rFonts w:ascii="Times New Roman" w:hAnsi="Times New Roman" w:cs="Times New Roman"/>
          <w:color w:val="auto"/>
          <w:spacing w:val="2"/>
          <w:kern w:val="28"/>
          <w:sz w:val="28"/>
          <w:szCs w:val="28"/>
        </w:rPr>
        <w:t xml:space="preserve">формирования АООП НОО </w:t>
      </w:r>
      <w:r w:rsidRPr="00FF0B78">
        <w:rPr>
          <w:rFonts w:ascii="Times New Roman" w:hAnsi="Times New Roman" w:cs="Times New Roman"/>
          <w:color w:val="auto"/>
          <w:kern w:val="28"/>
          <w:sz w:val="28"/>
          <w:szCs w:val="28"/>
        </w:rPr>
        <w:t>обучающихся с ТНР положены следующие принципы:</w:t>
      </w:r>
    </w:p>
    <w:p w14:paraId="17A356C8" w14:textId="77777777" w:rsidR="00991D7B" w:rsidRPr="00FF0B78" w:rsidRDefault="00991D7B" w:rsidP="00991D7B">
      <w:pPr>
        <w:tabs>
          <w:tab w:val="left" w:pos="0"/>
        </w:tabs>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w:t>
      </w:r>
      <w:r w:rsidRPr="00FF0B78">
        <w:rPr>
          <w:rFonts w:ascii="Times New Roman" w:hAnsi="Times New Roman" w:cs="Times New Roman"/>
          <w:color w:val="auto"/>
          <w:kern w:val="28"/>
          <w:sz w:val="28"/>
          <w:szCs w:val="28"/>
        </w:rPr>
        <w:lastRenderedPageBreak/>
        <w:t>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FF0B78">
        <w:rPr>
          <w:rStyle w:val="a4"/>
          <w:rFonts w:ascii="Times New Roman" w:hAnsi="Times New Roman" w:cs="Times New Roman"/>
          <w:color w:val="auto"/>
          <w:kern w:val="28"/>
          <w:sz w:val="28"/>
          <w:szCs w:val="28"/>
        </w:rPr>
        <w:footnoteReference w:id="1"/>
      </w:r>
      <w:r w:rsidRPr="00FF0B78">
        <w:rPr>
          <w:rFonts w:ascii="Times New Roman" w:hAnsi="Times New Roman" w:cs="Times New Roman"/>
          <w:color w:val="auto"/>
          <w:kern w:val="28"/>
          <w:sz w:val="28"/>
          <w:szCs w:val="28"/>
        </w:rPr>
        <w:t xml:space="preserve">; </w:t>
      </w:r>
    </w:p>
    <w:p w14:paraId="7044E602" w14:textId="77777777" w:rsidR="00991D7B" w:rsidRPr="00FF0B78" w:rsidRDefault="00991D7B" w:rsidP="00991D7B">
      <w:pPr>
        <w:tabs>
          <w:tab w:val="left" w:pos="0"/>
        </w:tabs>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14:paraId="1E38D324" w14:textId="77777777" w:rsidR="00991D7B" w:rsidRPr="00FF0B78" w:rsidRDefault="00991D7B" w:rsidP="00991D7B">
      <w:pPr>
        <w:tabs>
          <w:tab w:val="left" w:pos="0"/>
        </w:tabs>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принцип коррекционной направленности образовательного процесса;</w:t>
      </w:r>
    </w:p>
    <w:p w14:paraId="0508BBA9" w14:textId="77777777" w:rsidR="00991D7B" w:rsidRPr="00FF0B78" w:rsidRDefault="00991D7B" w:rsidP="00991D7B">
      <w:pPr>
        <w:tabs>
          <w:tab w:val="left" w:pos="0"/>
        </w:tabs>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3B1402FC" w14:textId="77777777" w:rsidR="00991D7B" w:rsidRPr="00FF0B78" w:rsidRDefault="00991D7B" w:rsidP="00991D7B">
      <w:pPr>
        <w:tabs>
          <w:tab w:val="left" w:pos="0"/>
        </w:tabs>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 xml:space="preserve">онтогенетический принцип; </w:t>
      </w:r>
    </w:p>
    <w:p w14:paraId="09C3470E" w14:textId="77777777" w:rsidR="00991D7B" w:rsidRPr="00FF0B78" w:rsidRDefault="00991D7B" w:rsidP="00991D7B">
      <w:pPr>
        <w:tabs>
          <w:tab w:val="left" w:pos="0"/>
        </w:tabs>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14:paraId="23899ED5" w14:textId="77777777" w:rsidR="00991D7B" w:rsidRPr="00FF0B78" w:rsidRDefault="00991D7B" w:rsidP="00991D7B">
      <w:pPr>
        <w:tabs>
          <w:tab w:val="left" w:pos="0"/>
        </w:tabs>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14:paraId="719F1470" w14:textId="77777777" w:rsidR="00991D7B" w:rsidRPr="00FF0B78" w:rsidRDefault="00991D7B" w:rsidP="00991D7B">
      <w:pPr>
        <w:tabs>
          <w:tab w:val="left" w:pos="0"/>
        </w:tabs>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14:paraId="7EDFFC54" w14:textId="77777777" w:rsidR="00991D7B" w:rsidRPr="00FF0B78" w:rsidRDefault="00991D7B" w:rsidP="00991D7B">
      <w:pPr>
        <w:tabs>
          <w:tab w:val="left" w:pos="0"/>
        </w:tabs>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14:paraId="71E0153A" w14:textId="77777777" w:rsidR="00991D7B" w:rsidRPr="00FF0B78" w:rsidRDefault="00991D7B" w:rsidP="00991D7B">
      <w:pPr>
        <w:tabs>
          <w:tab w:val="left" w:pos="0"/>
        </w:tabs>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w:t>
      </w:r>
      <w:r w:rsidRPr="00FF0B78">
        <w:rPr>
          <w:rFonts w:ascii="Times New Roman" w:hAnsi="Times New Roman" w:cs="Times New Roman"/>
          <w:color w:val="auto"/>
          <w:kern w:val="28"/>
          <w:sz w:val="28"/>
          <w:szCs w:val="28"/>
        </w:rPr>
        <w:lastRenderedPageBreak/>
        <w:t xml:space="preserve">жизни; трансформирование уровня полученных знаний в область жизнедеятельности; </w:t>
      </w:r>
    </w:p>
    <w:p w14:paraId="3C9B55DF" w14:textId="77777777" w:rsidR="00991D7B" w:rsidRPr="00FF0B78" w:rsidRDefault="00991D7B" w:rsidP="00991D7B">
      <w:pPr>
        <w:tabs>
          <w:tab w:val="left" w:pos="0"/>
        </w:tabs>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принцип сотрудничества с семьей.</w:t>
      </w:r>
    </w:p>
    <w:p w14:paraId="2E3A12F8" w14:textId="77777777" w:rsidR="00991D7B" w:rsidRPr="00FF0B78" w:rsidRDefault="00991D7B" w:rsidP="00991D7B">
      <w:pPr>
        <w:tabs>
          <w:tab w:val="left" w:pos="0"/>
        </w:tabs>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В основу АООП</w:t>
      </w:r>
      <w:r w:rsidRPr="00FF0B78">
        <w:rPr>
          <w:rFonts w:ascii="Times New Roman" w:hAnsi="Times New Roman" w:cs="Times New Roman"/>
          <w:bCs/>
          <w:iCs/>
          <w:color w:val="auto"/>
          <w:kern w:val="28"/>
          <w:sz w:val="28"/>
          <w:szCs w:val="28"/>
        </w:rPr>
        <w:t xml:space="preserve"> НОО</w:t>
      </w:r>
      <w:r w:rsidRPr="00FF0B78">
        <w:rPr>
          <w:rFonts w:ascii="Times New Roman" w:hAnsi="Times New Roman" w:cs="Times New Roman"/>
          <w:color w:val="auto"/>
          <w:kern w:val="28"/>
          <w:sz w:val="28"/>
          <w:szCs w:val="28"/>
        </w:rPr>
        <w:t xml:space="preserve"> обучающихся с ТНР заложены </w:t>
      </w:r>
      <w:proofErr w:type="gramStart"/>
      <w:r w:rsidRPr="00FF0B78">
        <w:rPr>
          <w:rFonts w:ascii="Times New Roman" w:hAnsi="Times New Roman" w:cs="Times New Roman"/>
          <w:color w:val="auto"/>
          <w:kern w:val="28"/>
          <w:sz w:val="28"/>
          <w:szCs w:val="28"/>
        </w:rPr>
        <w:t>дифференцированный,  деятельностный</w:t>
      </w:r>
      <w:proofErr w:type="gramEnd"/>
      <w:r w:rsidRPr="00FF0B78">
        <w:rPr>
          <w:rFonts w:ascii="Times New Roman" w:hAnsi="Times New Roman" w:cs="Times New Roman"/>
          <w:color w:val="auto"/>
          <w:kern w:val="28"/>
          <w:sz w:val="28"/>
          <w:szCs w:val="28"/>
        </w:rPr>
        <w:t xml:space="preserve">  и системный подходы.</w:t>
      </w:r>
    </w:p>
    <w:p w14:paraId="04F68E76" w14:textId="77777777" w:rsidR="00991D7B" w:rsidRPr="00FF0B78" w:rsidRDefault="00991D7B" w:rsidP="00A2330F">
      <w:pPr>
        <w:tabs>
          <w:tab w:val="left" w:pos="0"/>
        </w:tabs>
        <w:spacing w:after="0" w:line="360" w:lineRule="auto"/>
        <w:ind w:firstLine="720"/>
        <w:jc w:val="both"/>
        <w:rPr>
          <w:rFonts w:ascii="Times New Roman" w:hAnsi="Times New Roman" w:cs="Times New Roman"/>
          <w:bCs/>
          <w:iCs/>
          <w:color w:val="auto"/>
          <w:kern w:val="28"/>
          <w:sz w:val="28"/>
          <w:szCs w:val="28"/>
        </w:rPr>
      </w:pPr>
      <w:r w:rsidRPr="00FF0B78">
        <w:rPr>
          <w:rFonts w:ascii="Times New Roman" w:hAnsi="Times New Roman" w:cs="Times New Roman"/>
          <w:b/>
          <w:bCs/>
          <w:i/>
          <w:iCs/>
          <w:color w:val="auto"/>
          <w:kern w:val="28"/>
          <w:sz w:val="28"/>
          <w:szCs w:val="28"/>
        </w:rPr>
        <w:t>Дифференцированный подход</w:t>
      </w:r>
      <w:r w:rsidRPr="00FF0B78">
        <w:rPr>
          <w:rFonts w:ascii="Times New Roman" w:hAnsi="Times New Roman" w:cs="Times New Roman"/>
          <w:bCs/>
          <w:iCs/>
          <w:color w:val="auto"/>
          <w:kern w:val="28"/>
          <w:sz w:val="28"/>
          <w:szCs w:val="28"/>
        </w:rPr>
        <w:t xml:space="preserve"> к построению АООП НОО </w:t>
      </w:r>
      <w:r w:rsidRPr="00FF0B78">
        <w:rPr>
          <w:rFonts w:ascii="Times New Roman" w:hAnsi="Times New Roman" w:cs="Times New Roman"/>
          <w:color w:val="auto"/>
          <w:kern w:val="28"/>
          <w:sz w:val="28"/>
          <w:szCs w:val="28"/>
        </w:rPr>
        <w:t xml:space="preserve">обучающихся с ТНР </w:t>
      </w:r>
      <w:r w:rsidRPr="00FF0B78">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определяются уровнем речевого развития, </w:t>
      </w:r>
      <w:proofErr w:type="spellStart"/>
      <w:r w:rsidRPr="00FF0B78">
        <w:rPr>
          <w:rFonts w:ascii="Times New Roman" w:hAnsi="Times New Roman" w:cs="Times New Roman"/>
          <w:bCs/>
          <w:iCs/>
          <w:color w:val="auto"/>
          <w:kern w:val="28"/>
          <w:sz w:val="28"/>
          <w:szCs w:val="28"/>
        </w:rPr>
        <w:t>этиопатогенезом</w:t>
      </w:r>
      <w:proofErr w:type="spellEnd"/>
      <w:r w:rsidRPr="00FF0B78">
        <w:rPr>
          <w:rFonts w:ascii="Times New Roman" w:hAnsi="Times New Roman" w:cs="Times New Roman"/>
          <w:bCs/>
          <w:iCs/>
          <w:color w:val="auto"/>
          <w:kern w:val="28"/>
          <w:sz w:val="28"/>
          <w:szCs w:val="28"/>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w:t>
      </w:r>
    </w:p>
    <w:p w14:paraId="01C3FA98" w14:textId="77777777" w:rsidR="00991D7B" w:rsidRPr="00FF0B78" w:rsidRDefault="00991D7B" w:rsidP="00991D7B">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FF0B78">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FF0B78">
        <w:rPr>
          <w:rFonts w:ascii="Times New Roman" w:hAnsi="Times New Roman" w:cs="Times New Roman"/>
          <w:color w:val="auto"/>
          <w:kern w:val="28"/>
          <w:sz w:val="28"/>
          <w:szCs w:val="28"/>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14:paraId="567155C3" w14:textId="77777777" w:rsidR="00991D7B" w:rsidRPr="00FF0B78" w:rsidRDefault="00991D7B" w:rsidP="00991D7B">
      <w:pPr>
        <w:tabs>
          <w:tab w:val="left" w:pos="0"/>
        </w:tabs>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b/>
          <w:bCs/>
          <w:i/>
          <w:iCs/>
          <w:color w:val="auto"/>
          <w:kern w:val="28"/>
          <w:sz w:val="28"/>
          <w:szCs w:val="28"/>
        </w:rPr>
        <w:t>Деятельностный</w:t>
      </w:r>
      <w:r w:rsidRPr="00FF0B78">
        <w:rPr>
          <w:rFonts w:ascii="Times New Roman" w:hAnsi="Times New Roman" w:cs="Times New Roman"/>
          <w:color w:val="auto"/>
          <w:kern w:val="28"/>
          <w:sz w:val="28"/>
          <w:szCs w:val="28"/>
        </w:rPr>
        <w:t xml:space="preserve"> </w:t>
      </w:r>
      <w:r w:rsidRPr="00FF0B78">
        <w:rPr>
          <w:rFonts w:ascii="Times New Roman" w:hAnsi="Times New Roman" w:cs="Times New Roman"/>
          <w:b/>
          <w:i/>
          <w:color w:val="auto"/>
          <w:kern w:val="28"/>
          <w:sz w:val="28"/>
          <w:szCs w:val="28"/>
        </w:rPr>
        <w:t>подход</w:t>
      </w:r>
      <w:r w:rsidRPr="00FF0B78">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54F3EAB0" w14:textId="77777777" w:rsidR="00991D7B" w:rsidRPr="00FF0B78" w:rsidRDefault="00991D7B" w:rsidP="00991D7B">
      <w:pPr>
        <w:tabs>
          <w:tab w:val="left" w:pos="0"/>
        </w:tabs>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14:paraId="2C7F5268" w14:textId="77777777" w:rsidR="00991D7B" w:rsidRPr="00FF0B78" w:rsidRDefault="00991D7B" w:rsidP="00991D7B">
      <w:pPr>
        <w:tabs>
          <w:tab w:val="left" w:pos="0"/>
        </w:tabs>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w:t>
      </w:r>
      <w:r w:rsidRPr="00FF0B78">
        <w:rPr>
          <w:rFonts w:ascii="Times New Roman" w:hAnsi="Times New Roman" w:cs="Times New Roman"/>
          <w:color w:val="auto"/>
          <w:kern w:val="28"/>
          <w:sz w:val="28"/>
          <w:szCs w:val="28"/>
        </w:rPr>
        <w:lastRenderedPageBreak/>
        <w:t xml:space="preserve">предметно-практической деятельности обучающихся, обеспечивающей овладение ими содержанием образования. </w:t>
      </w:r>
    </w:p>
    <w:p w14:paraId="2B892BE9" w14:textId="77777777" w:rsidR="00991D7B" w:rsidRPr="00FF0B78" w:rsidRDefault="00991D7B" w:rsidP="00991D7B">
      <w:pPr>
        <w:tabs>
          <w:tab w:val="left" w:pos="0"/>
        </w:tabs>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 xml:space="preserve">В контексте разработки АООП начального общего образования обучающихся с </w:t>
      </w:r>
      <w:proofErr w:type="gramStart"/>
      <w:r w:rsidRPr="00FF0B78">
        <w:rPr>
          <w:rFonts w:ascii="Times New Roman" w:hAnsi="Times New Roman" w:cs="Times New Roman"/>
          <w:color w:val="auto"/>
          <w:kern w:val="28"/>
          <w:sz w:val="28"/>
          <w:szCs w:val="28"/>
        </w:rPr>
        <w:t>ТНР  реализация</w:t>
      </w:r>
      <w:proofErr w:type="gramEnd"/>
      <w:r w:rsidRPr="00FF0B78">
        <w:rPr>
          <w:rFonts w:ascii="Times New Roman" w:hAnsi="Times New Roman" w:cs="Times New Roman"/>
          <w:color w:val="auto"/>
          <w:kern w:val="28"/>
          <w:sz w:val="28"/>
          <w:szCs w:val="28"/>
        </w:rPr>
        <w:t xml:space="preserve"> деятельностного подхода обеспечивает:</w:t>
      </w:r>
    </w:p>
    <w:p w14:paraId="4866521A" w14:textId="77777777" w:rsidR="00991D7B" w:rsidRPr="00FF0B78" w:rsidRDefault="00991D7B" w:rsidP="00991D7B">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придание результатам образования социально и личностно значимого</w:t>
      </w:r>
    </w:p>
    <w:p w14:paraId="18687BBA" w14:textId="77777777" w:rsidR="00991D7B" w:rsidRPr="00FF0B78" w:rsidRDefault="00991D7B" w:rsidP="00991D7B">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характера;</w:t>
      </w:r>
    </w:p>
    <w:p w14:paraId="7B5F3E99" w14:textId="77777777" w:rsidR="00991D7B" w:rsidRPr="00FF0B78" w:rsidRDefault="00991D7B" w:rsidP="00991D7B">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14:paraId="0FF15DFC" w14:textId="77777777" w:rsidR="00991D7B" w:rsidRPr="00FF0B78" w:rsidRDefault="00991D7B" w:rsidP="00991D7B">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существенное повышение мотивации и интереса к учению,</w:t>
      </w:r>
    </w:p>
    <w:p w14:paraId="39AF3D53" w14:textId="77777777" w:rsidR="00991D7B" w:rsidRPr="00FF0B78" w:rsidRDefault="00991D7B" w:rsidP="00991D7B">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приобретению нового опыта деятельности и поведения;</w:t>
      </w:r>
    </w:p>
    <w:p w14:paraId="12D07C83" w14:textId="77777777" w:rsidR="00991D7B" w:rsidRPr="00FF0B78" w:rsidRDefault="00991D7B" w:rsidP="00991D7B">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14:paraId="63455B85" w14:textId="77777777" w:rsidR="00991D7B" w:rsidRPr="00FF0B78" w:rsidRDefault="00991D7B" w:rsidP="00991D7B">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14:paraId="76D4E46A" w14:textId="77777777" w:rsidR="00991D7B" w:rsidRPr="00FF0B78" w:rsidRDefault="00991D7B" w:rsidP="00991D7B">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FF0B78">
        <w:rPr>
          <w:rFonts w:ascii="Times New Roman" w:hAnsi="Times New Roman" w:cs="Times New Roman"/>
          <w:b/>
          <w:i/>
          <w:color w:val="auto"/>
          <w:kern w:val="28"/>
          <w:sz w:val="28"/>
          <w:szCs w:val="28"/>
        </w:rPr>
        <w:t>Системный подход</w:t>
      </w:r>
      <w:r w:rsidRPr="00FF0B78">
        <w:rPr>
          <w:rFonts w:ascii="Times New Roman" w:hAnsi="Times New Roman" w:cs="Times New Roman"/>
          <w:color w:val="auto"/>
          <w:kern w:val="28"/>
          <w:sz w:val="28"/>
          <w:szCs w:val="28"/>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14:paraId="604BB450" w14:textId="77777777" w:rsidR="00991D7B" w:rsidRPr="00FF0B78" w:rsidRDefault="00991D7B" w:rsidP="00991D7B">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 xml:space="preserve">Системный подход в образовании строится на признании того, что язык существует и реализуется через речь, в сложном строении которой </w:t>
      </w:r>
      <w:r w:rsidRPr="00FF0B78">
        <w:rPr>
          <w:rFonts w:ascii="Times New Roman" w:hAnsi="Times New Roman" w:cs="Times New Roman"/>
          <w:color w:val="auto"/>
          <w:kern w:val="28"/>
          <w:sz w:val="28"/>
          <w:szCs w:val="28"/>
        </w:rPr>
        <w:lastRenderedPageBreak/>
        <w:t>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14:paraId="53513A00" w14:textId="77777777" w:rsidR="00991D7B" w:rsidRPr="00FF0B78" w:rsidRDefault="00991D7B" w:rsidP="00991D7B">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14:paraId="6E2B0324" w14:textId="77777777" w:rsidR="00991D7B" w:rsidRPr="00FF0B78" w:rsidRDefault="00991D7B" w:rsidP="00991D7B">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В контексте разработки АООП начального общего образования обучающихся с ТНР реализация системного подхода обеспечивает:</w:t>
      </w:r>
    </w:p>
    <w:p w14:paraId="03246090" w14:textId="77777777" w:rsidR="00991D7B" w:rsidRPr="00FF0B78" w:rsidRDefault="00991D7B" w:rsidP="00991D7B">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259917C1" w14:textId="77777777" w:rsidR="00991D7B" w:rsidRPr="00FF0B78" w:rsidRDefault="00991D7B" w:rsidP="00991D7B">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14:paraId="7D311DBB" w14:textId="77777777" w:rsidR="00991D7B" w:rsidRPr="00FF0B78" w:rsidRDefault="00991D7B" w:rsidP="00991D7B">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FF0B78">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604E7EE0" w14:textId="77777777" w:rsidR="009C3DA3" w:rsidRPr="00FF0B78" w:rsidRDefault="009C3DA3" w:rsidP="009C3DA3">
      <w:pPr>
        <w:pStyle w:val="14TexstOSNOVA1012"/>
        <w:spacing w:line="360" w:lineRule="auto"/>
        <w:ind w:firstLine="709"/>
        <w:rPr>
          <w:rFonts w:ascii="Times New Roman" w:hAnsi="Times New Roman" w:cs="Times New Roman"/>
          <w:b/>
          <w:sz w:val="28"/>
          <w:szCs w:val="28"/>
        </w:rPr>
      </w:pPr>
      <w:r w:rsidRPr="00FF0B78">
        <w:rPr>
          <w:rFonts w:ascii="Times New Roman" w:hAnsi="Times New Roman" w:cs="Times New Roman"/>
          <w:b/>
          <w:sz w:val="28"/>
          <w:szCs w:val="28"/>
        </w:rPr>
        <w:t xml:space="preserve">Общая характеристика </w:t>
      </w:r>
      <w:r w:rsidR="00195FBB" w:rsidRPr="00FF0B78">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14:paraId="3E663F9A" w14:textId="77777777" w:rsidR="00A95AAB" w:rsidRPr="00FF0B78" w:rsidRDefault="00A95AAB" w:rsidP="00A95AAB">
      <w:pPr>
        <w:pStyle w:val="14TexstOSNOVA1012"/>
        <w:spacing w:line="360" w:lineRule="auto"/>
        <w:ind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14:paraId="73A2C3D2" w14:textId="77777777" w:rsidR="00A95AAB" w:rsidRPr="00FF0B78" w:rsidRDefault="00A95AAB" w:rsidP="00A95AAB">
      <w:pPr>
        <w:pStyle w:val="14TexstOSNOVA1012"/>
        <w:spacing w:line="360" w:lineRule="auto"/>
        <w:ind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sidRPr="00FF0B78">
        <w:rPr>
          <w:rFonts w:ascii="Times New Roman" w:hAnsi="Times New Roman" w:cs="Times New Roman"/>
          <w:color w:val="auto"/>
          <w:sz w:val="28"/>
          <w:szCs w:val="28"/>
        </w:rPr>
        <w:t>им недоразвитием речи (</w:t>
      </w:r>
      <w:proofErr w:type="spellStart"/>
      <w:r w:rsidR="005627FF" w:rsidRPr="00FF0B78">
        <w:rPr>
          <w:rFonts w:ascii="Times New Roman" w:hAnsi="Times New Roman" w:cs="Times New Roman"/>
          <w:color w:val="auto"/>
          <w:sz w:val="28"/>
          <w:szCs w:val="28"/>
        </w:rPr>
        <w:t>дислалия</w:t>
      </w:r>
      <w:proofErr w:type="spellEnd"/>
      <w:r w:rsidR="005627FF" w:rsidRPr="00FF0B78">
        <w:rPr>
          <w:rFonts w:ascii="Times New Roman" w:hAnsi="Times New Roman" w:cs="Times New Roman"/>
          <w:color w:val="auto"/>
          <w:sz w:val="28"/>
          <w:szCs w:val="28"/>
        </w:rPr>
        <w:t>;</w:t>
      </w:r>
      <w:r w:rsidRPr="00FF0B78">
        <w:rPr>
          <w:rFonts w:ascii="Times New Roman" w:hAnsi="Times New Roman" w:cs="Times New Roman"/>
          <w:color w:val="auto"/>
          <w:sz w:val="28"/>
          <w:szCs w:val="28"/>
        </w:rPr>
        <w:t xml:space="preserve"> легкая степень выраженности дизартрии, заикания; </w:t>
      </w:r>
      <w:proofErr w:type="spellStart"/>
      <w:r w:rsidRPr="00FF0B78">
        <w:rPr>
          <w:rFonts w:ascii="Times New Roman" w:hAnsi="Times New Roman" w:cs="Times New Roman"/>
          <w:color w:val="auto"/>
          <w:sz w:val="28"/>
          <w:szCs w:val="28"/>
        </w:rPr>
        <w:t>ринолалия</w:t>
      </w:r>
      <w:proofErr w:type="spellEnd"/>
      <w:r w:rsidRPr="00FF0B78">
        <w:rPr>
          <w:rFonts w:ascii="Times New Roman" w:hAnsi="Times New Roman" w:cs="Times New Roman"/>
          <w:color w:val="auto"/>
          <w:sz w:val="28"/>
          <w:szCs w:val="28"/>
        </w:rPr>
        <w:t xml:space="preserve">), обучающихся  с общим недоразвитием речи </w:t>
      </w:r>
      <w:r w:rsidRPr="00FF0B78">
        <w:rPr>
          <w:rFonts w:ascii="Times New Roman" w:hAnsi="Times New Roman" w:cs="Times New Roman"/>
          <w:color w:val="auto"/>
          <w:sz w:val="28"/>
          <w:szCs w:val="28"/>
          <w:lang w:val="en-US"/>
        </w:rPr>
        <w:t>III</w:t>
      </w:r>
      <w:r w:rsidRPr="00FF0B78">
        <w:rPr>
          <w:rFonts w:ascii="Times New Roman" w:hAnsi="Times New Roman" w:cs="Times New Roman"/>
          <w:color w:val="auto"/>
          <w:sz w:val="28"/>
          <w:szCs w:val="28"/>
        </w:rPr>
        <w:t xml:space="preserve"> - </w:t>
      </w:r>
      <w:r w:rsidRPr="00FF0B78">
        <w:rPr>
          <w:rFonts w:ascii="Times New Roman" w:hAnsi="Times New Roman" w:cs="Times New Roman"/>
          <w:color w:val="auto"/>
          <w:sz w:val="28"/>
          <w:szCs w:val="28"/>
          <w:lang w:val="en-US"/>
        </w:rPr>
        <w:t>IV</w:t>
      </w:r>
      <w:r w:rsidRPr="00FF0B78">
        <w:rPr>
          <w:rFonts w:ascii="Times New Roman" w:hAnsi="Times New Roman" w:cs="Times New Roman"/>
          <w:color w:val="auto"/>
          <w:sz w:val="28"/>
          <w:szCs w:val="28"/>
        </w:rPr>
        <w:t xml:space="preserve"> уровней речевого развития различного генеза (например, при минимальных </w:t>
      </w:r>
      <w:proofErr w:type="spellStart"/>
      <w:r w:rsidRPr="00FF0B78">
        <w:rPr>
          <w:rFonts w:ascii="Times New Roman" w:hAnsi="Times New Roman" w:cs="Times New Roman"/>
          <w:color w:val="auto"/>
          <w:sz w:val="28"/>
          <w:szCs w:val="28"/>
        </w:rPr>
        <w:t>дизартрических</w:t>
      </w:r>
      <w:proofErr w:type="spellEnd"/>
      <w:r w:rsidRPr="00FF0B78">
        <w:rPr>
          <w:rFonts w:ascii="Times New Roman" w:hAnsi="Times New Roman" w:cs="Times New Roman"/>
          <w:color w:val="auto"/>
          <w:sz w:val="28"/>
          <w:szCs w:val="28"/>
        </w:rPr>
        <w:t xml:space="preserve"> расстройствах, </w:t>
      </w:r>
      <w:proofErr w:type="spellStart"/>
      <w:r w:rsidRPr="00FF0B78">
        <w:rPr>
          <w:rFonts w:ascii="Times New Roman" w:hAnsi="Times New Roman" w:cs="Times New Roman"/>
          <w:color w:val="auto"/>
          <w:sz w:val="28"/>
          <w:szCs w:val="28"/>
        </w:rPr>
        <w:lastRenderedPageBreak/>
        <w:t>ринолалии</w:t>
      </w:r>
      <w:proofErr w:type="spellEnd"/>
      <w:r w:rsidRPr="00FF0B78">
        <w:rPr>
          <w:rFonts w:ascii="Times New Roman" w:hAnsi="Times New Roman" w:cs="Times New Roman"/>
          <w:color w:val="auto"/>
          <w:sz w:val="28"/>
          <w:szCs w:val="28"/>
        </w:rPr>
        <w:t xml:space="preserve"> и т.п.), у которых имеются н</w:t>
      </w:r>
      <w:r w:rsidR="00227535" w:rsidRPr="00FF0B78">
        <w:rPr>
          <w:rFonts w:ascii="Times New Roman" w:hAnsi="Times New Roman" w:cs="Times New Roman"/>
          <w:color w:val="auto"/>
          <w:sz w:val="28"/>
          <w:szCs w:val="28"/>
        </w:rPr>
        <w:t>арушения всех компонентов языка; для обучающихся</w:t>
      </w:r>
      <w:r w:rsidRPr="00FF0B78">
        <w:rPr>
          <w:rFonts w:ascii="Times New Roman" w:hAnsi="Times New Roman" w:cs="Times New Roman"/>
          <w:color w:val="auto"/>
          <w:sz w:val="28"/>
          <w:szCs w:val="28"/>
        </w:rPr>
        <w:t xml:space="preserve"> с нарушениями чтения и письма. </w:t>
      </w:r>
    </w:p>
    <w:p w14:paraId="463F3711" w14:textId="77777777" w:rsidR="009C3DA3" w:rsidRPr="00FF0B78" w:rsidRDefault="00A95AAB" w:rsidP="00F7302E">
      <w:pPr>
        <w:pStyle w:val="14TexstOSNOVA1012"/>
        <w:spacing w:line="360" w:lineRule="auto"/>
        <w:ind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sidRPr="00FF0B78">
        <w:rPr>
          <w:rFonts w:ascii="Times New Roman" w:hAnsi="Times New Roman" w:cs="Times New Roman"/>
          <w:color w:val="auto"/>
          <w:sz w:val="28"/>
          <w:szCs w:val="28"/>
        </w:rPr>
        <w:t>словиями реализации АООП НОО</w:t>
      </w:r>
      <w:r w:rsidRPr="00FF0B78">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14:paraId="023050AF" w14:textId="77777777" w:rsidR="009C3DA3" w:rsidRPr="00FF0B78" w:rsidRDefault="009C3DA3" w:rsidP="009C3DA3">
      <w:pPr>
        <w:pStyle w:val="14TexstOSNOVA1012"/>
        <w:spacing w:line="360" w:lineRule="auto"/>
        <w:ind w:firstLine="709"/>
        <w:rPr>
          <w:rFonts w:ascii="Times New Roman" w:hAnsi="Times New Roman" w:cs="Times New Roman"/>
          <w:b/>
          <w:color w:val="auto"/>
          <w:sz w:val="28"/>
          <w:szCs w:val="28"/>
        </w:rPr>
      </w:pPr>
      <w:r w:rsidRPr="00FF0B78">
        <w:rPr>
          <w:rFonts w:ascii="Times New Roman" w:hAnsi="Times New Roman" w:cs="Times New Roman"/>
          <w:b/>
          <w:color w:val="auto"/>
          <w:sz w:val="28"/>
          <w:szCs w:val="28"/>
        </w:rPr>
        <w:t xml:space="preserve">Психолого-педагогическая </w:t>
      </w:r>
      <w:r w:rsidR="00F7302E" w:rsidRPr="00FF0B78">
        <w:rPr>
          <w:rFonts w:ascii="Times New Roman" w:hAnsi="Times New Roman" w:cs="Times New Roman"/>
          <w:b/>
          <w:color w:val="auto"/>
          <w:sz w:val="28"/>
          <w:szCs w:val="28"/>
        </w:rPr>
        <w:t>характеристика обучающихся с ТНР</w:t>
      </w:r>
    </w:p>
    <w:p w14:paraId="12940452" w14:textId="77777777" w:rsidR="006A714E" w:rsidRPr="00FF0B78" w:rsidRDefault="006A714E" w:rsidP="009C3DA3">
      <w:pPr>
        <w:pStyle w:val="14TexstOSNOVA1012"/>
        <w:spacing w:line="360" w:lineRule="auto"/>
        <w:ind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sidRPr="00FF0B78">
        <w:rPr>
          <w:rFonts w:ascii="Times New Roman" w:hAnsi="Times New Roman" w:cs="Times New Roman"/>
          <w:color w:val="auto"/>
          <w:sz w:val="28"/>
          <w:szCs w:val="28"/>
        </w:rPr>
        <w:t xml:space="preserve"> Отмечается незаконченность процессов формирования </w:t>
      </w:r>
      <w:proofErr w:type="spellStart"/>
      <w:r w:rsidR="00331650" w:rsidRPr="00FF0B78">
        <w:rPr>
          <w:rFonts w:ascii="Times New Roman" w:hAnsi="Times New Roman" w:cs="Times New Roman"/>
          <w:color w:val="auto"/>
          <w:sz w:val="28"/>
          <w:szCs w:val="28"/>
        </w:rPr>
        <w:t>артикулирования</w:t>
      </w:r>
      <w:proofErr w:type="spellEnd"/>
      <w:r w:rsidR="00331650" w:rsidRPr="00FF0B78">
        <w:rPr>
          <w:rFonts w:ascii="Times New Roman" w:hAnsi="Times New Roman" w:cs="Times New Roman"/>
          <w:color w:val="auto"/>
          <w:sz w:val="28"/>
          <w:szCs w:val="28"/>
        </w:rPr>
        <w:t xml:space="preserve"> и восприятия звуков, отличающихся тонкими акустико-артикуляторными признаками. Несформированность произношения зву</w:t>
      </w:r>
      <w:r w:rsidR="006D3F29" w:rsidRPr="00FF0B78">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sidRPr="00FF0B78">
        <w:rPr>
          <w:rFonts w:ascii="Times New Roman" w:hAnsi="Times New Roman" w:cs="Times New Roman"/>
          <w:color w:val="auto"/>
          <w:sz w:val="28"/>
          <w:szCs w:val="28"/>
        </w:rPr>
        <w:t>,</w:t>
      </w:r>
      <w:r w:rsidR="006D3F29" w:rsidRPr="00FF0B78">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14:paraId="537680DA" w14:textId="77777777" w:rsidR="006D3F29" w:rsidRPr="00FF0B78" w:rsidRDefault="006D3F29" w:rsidP="009C3DA3">
      <w:pPr>
        <w:pStyle w:val="14TexstOSNOVA1012"/>
        <w:spacing w:line="360" w:lineRule="auto"/>
        <w:ind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sidRPr="00FF0B78">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14:paraId="043A0B7B" w14:textId="77777777" w:rsidR="006C5B75" w:rsidRPr="00FF0B78" w:rsidRDefault="006C5B75" w:rsidP="009C3DA3">
      <w:pPr>
        <w:pStyle w:val="14TexstOSNOVA1012"/>
        <w:spacing w:line="360" w:lineRule="auto"/>
        <w:ind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FF0B78">
        <w:rPr>
          <w:rFonts w:ascii="Times New Roman" w:hAnsi="Times New Roman" w:cs="Times New Roman"/>
          <w:color w:val="auto"/>
          <w:sz w:val="28"/>
          <w:szCs w:val="28"/>
        </w:rPr>
        <w:t>звукослоговой</w:t>
      </w:r>
      <w:proofErr w:type="spellEnd"/>
      <w:r w:rsidRPr="00FF0B78">
        <w:rPr>
          <w:rFonts w:ascii="Times New Roman" w:hAnsi="Times New Roman" w:cs="Times New Roman"/>
          <w:color w:val="auto"/>
          <w:sz w:val="28"/>
          <w:szCs w:val="28"/>
        </w:rPr>
        <w:t xml:space="preserve"> структуры слова</w:t>
      </w:r>
      <w:r w:rsidR="001A5183" w:rsidRPr="00FF0B78">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w:t>
      </w:r>
      <w:r w:rsidR="001A5183" w:rsidRPr="00FF0B78">
        <w:rPr>
          <w:rFonts w:ascii="Times New Roman" w:hAnsi="Times New Roman" w:cs="Times New Roman"/>
          <w:color w:val="auto"/>
          <w:sz w:val="28"/>
          <w:szCs w:val="28"/>
        </w:rPr>
        <w:lastRenderedPageBreak/>
        <w:t xml:space="preserve">звукопроизношения или звукопроизношения и </w:t>
      </w:r>
      <w:proofErr w:type="spellStart"/>
      <w:r w:rsidR="001A5183" w:rsidRPr="00FF0B78">
        <w:rPr>
          <w:rFonts w:ascii="Times New Roman" w:hAnsi="Times New Roman" w:cs="Times New Roman"/>
          <w:color w:val="auto"/>
          <w:sz w:val="28"/>
          <w:szCs w:val="28"/>
        </w:rPr>
        <w:t>звукослоговой</w:t>
      </w:r>
      <w:proofErr w:type="spellEnd"/>
      <w:r w:rsidR="001A5183" w:rsidRPr="00FF0B78">
        <w:rPr>
          <w:rFonts w:ascii="Times New Roman" w:hAnsi="Times New Roman" w:cs="Times New Roman"/>
          <w:color w:val="auto"/>
          <w:sz w:val="28"/>
          <w:szCs w:val="28"/>
        </w:rPr>
        <w:t xml:space="preserve"> структуры слова). Такие обучающиеся </w:t>
      </w:r>
      <w:proofErr w:type="gramStart"/>
      <w:r w:rsidR="001A5183" w:rsidRPr="00FF0B78">
        <w:rPr>
          <w:rFonts w:ascii="Times New Roman" w:hAnsi="Times New Roman" w:cs="Times New Roman"/>
          <w:color w:val="auto"/>
          <w:sz w:val="28"/>
          <w:szCs w:val="28"/>
        </w:rPr>
        <w:t>хуже</w:t>
      </w:r>
      <w:proofErr w:type="gramEnd"/>
      <w:r w:rsidR="001A5183" w:rsidRPr="00FF0B78">
        <w:rPr>
          <w:rFonts w:ascii="Times New Roman" w:hAnsi="Times New Roman" w:cs="Times New Roman"/>
          <w:color w:val="auto"/>
          <w:sz w:val="28"/>
          <w:szCs w:val="28"/>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14:paraId="41D730D2" w14:textId="77777777" w:rsidR="00F7302E" w:rsidRPr="00FF0B78" w:rsidRDefault="00F7302E" w:rsidP="009C3DA3">
      <w:pPr>
        <w:pStyle w:val="14TexstOSNOVA1012"/>
        <w:spacing w:line="360" w:lineRule="auto"/>
        <w:ind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sidRPr="00FF0B78">
        <w:rPr>
          <w:rFonts w:ascii="Times New Roman" w:hAnsi="Times New Roman" w:cs="Times New Roman"/>
          <w:color w:val="auto"/>
          <w:sz w:val="28"/>
          <w:szCs w:val="28"/>
        </w:rPr>
        <w:t xml:space="preserve"> не отмечается выраженных нарушений звукопроизношения. Нарушения </w:t>
      </w:r>
      <w:proofErr w:type="spellStart"/>
      <w:r w:rsidR="00717716" w:rsidRPr="00FF0B78">
        <w:rPr>
          <w:rFonts w:ascii="Times New Roman" w:hAnsi="Times New Roman" w:cs="Times New Roman"/>
          <w:color w:val="auto"/>
          <w:sz w:val="28"/>
          <w:szCs w:val="28"/>
        </w:rPr>
        <w:t>звукос</w:t>
      </w:r>
      <w:r w:rsidR="00227535" w:rsidRPr="00FF0B78">
        <w:rPr>
          <w:rFonts w:ascii="Times New Roman" w:hAnsi="Times New Roman" w:cs="Times New Roman"/>
          <w:color w:val="auto"/>
          <w:sz w:val="28"/>
          <w:szCs w:val="28"/>
        </w:rPr>
        <w:t>логовой</w:t>
      </w:r>
      <w:proofErr w:type="spellEnd"/>
      <w:r w:rsidR="00227535" w:rsidRPr="00FF0B78">
        <w:rPr>
          <w:rFonts w:ascii="Times New Roman" w:hAnsi="Times New Roman" w:cs="Times New Roman"/>
          <w:color w:val="auto"/>
          <w:sz w:val="28"/>
          <w:szCs w:val="28"/>
        </w:rPr>
        <w:t xml:space="preserve"> структуры слова проявляю</w:t>
      </w:r>
      <w:r w:rsidR="00717716" w:rsidRPr="00FF0B78">
        <w:rPr>
          <w:rFonts w:ascii="Times New Roman" w:hAnsi="Times New Roman" w:cs="Times New Roman"/>
          <w:color w:val="auto"/>
          <w:sz w:val="28"/>
          <w:szCs w:val="28"/>
        </w:rPr>
        <w:t xml:space="preserve">тся в различных вариантах искажения его </w:t>
      </w:r>
      <w:proofErr w:type="spellStart"/>
      <w:r w:rsidR="00717716" w:rsidRPr="00FF0B78">
        <w:rPr>
          <w:rFonts w:ascii="Times New Roman" w:hAnsi="Times New Roman" w:cs="Times New Roman"/>
          <w:color w:val="auto"/>
          <w:sz w:val="28"/>
          <w:szCs w:val="28"/>
        </w:rPr>
        <w:t>звуконаполняемости</w:t>
      </w:r>
      <w:proofErr w:type="spellEnd"/>
      <w:r w:rsidR="00717716" w:rsidRPr="00FF0B78">
        <w:rPr>
          <w:rFonts w:ascii="Times New Roman" w:hAnsi="Times New Roman" w:cs="Times New Roman"/>
          <w:color w:val="auto"/>
          <w:sz w:val="28"/>
          <w:szCs w:val="28"/>
        </w:rPr>
        <w:t xml:space="preserve"> как на уровне отдельного слога, так и слова. </w:t>
      </w:r>
      <w:r w:rsidR="006E0FCC" w:rsidRPr="00FF0B78">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sidRPr="00FF0B78">
        <w:rPr>
          <w:rFonts w:ascii="Times New Roman" w:hAnsi="Times New Roman" w:cs="Times New Roman"/>
          <w:color w:val="auto"/>
          <w:sz w:val="28"/>
          <w:szCs w:val="28"/>
        </w:rPr>
        <w:t xml:space="preserve"> </w:t>
      </w:r>
      <w:proofErr w:type="spellStart"/>
      <w:r w:rsidR="00E24C49" w:rsidRPr="00FF0B78">
        <w:rPr>
          <w:rFonts w:ascii="Times New Roman" w:hAnsi="Times New Roman" w:cs="Times New Roman"/>
          <w:color w:val="auto"/>
          <w:sz w:val="28"/>
          <w:szCs w:val="28"/>
        </w:rPr>
        <w:t>незакончившегося</w:t>
      </w:r>
      <w:proofErr w:type="spellEnd"/>
      <w:r w:rsidR="00E24C49" w:rsidRPr="00FF0B78">
        <w:rPr>
          <w:rFonts w:ascii="Times New Roman" w:hAnsi="Times New Roman" w:cs="Times New Roman"/>
          <w:color w:val="auto"/>
          <w:sz w:val="28"/>
          <w:szCs w:val="28"/>
        </w:rPr>
        <w:t xml:space="preserve"> процесса </w:t>
      </w:r>
      <w:proofErr w:type="spellStart"/>
      <w:r w:rsidR="00E24C49" w:rsidRPr="00FF0B78">
        <w:rPr>
          <w:rFonts w:ascii="Times New Roman" w:hAnsi="Times New Roman" w:cs="Times New Roman"/>
          <w:color w:val="auto"/>
          <w:sz w:val="28"/>
          <w:szCs w:val="28"/>
        </w:rPr>
        <w:t>фонемообразования</w:t>
      </w:r>
      <w:proofErr w:type="spellEnd"/>
      <w:r w:rsidR="00E24C49" w:rsidRPr="00FF0B78">
        <w:rPr>
          <w:rFonts w:ascii="Times New Roman" w:hAnsi="Times New Roman" w:cs="Times New Roman"/>
          <w:color w:val="auto"/>
          <w:sz w:val="28"/>
          <w:szCs w:val="28"/>
        </w:rPr>
        <w:t>.</w:t>
      </w:r>
    </w:p>
    <w:p w14:paraId="7778B889" w14:textId="77777777" w:rsidR="00E24C49" w:rsidRPr="00FF0B78" w:rsidRDefault="00E24C49" w:rsidP="009C3DA3">
      <w:pPr>
        <w:pStyle w:val="14TexstOSNOVA1012"/>
        <w:spacing w:line="360" w:lineRule="auto"/>
        <w:ind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sidRPr="00FF0B78">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sidRPr="00FF0B78">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14:paraId="6D4C4E36" w14:textId="77777777" w:rsidR="00146385" w:rsidRPr="00FF0B78" w:rsidRDefault="00146385" w:rsidP="009C3DA3">
      <w:pPr>
        <w:pStyle w:val="14TexstOSNOVA1012"/>
        <w:spacing w:line="360" w:lineRule="auto"/>
        <w:ind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sidRPr="00FF0B78">
        <w:rPr>
          <w:rFonts w:ascii="Times New Roman" w:hAnsi="Times New Roman" w:cs="Times New Roman"/>
          <w:color w:val="auto"/>
          <w:sz w:val="28"/>
          <w:szCs w:val="28"/>
        </w:rPr>
        <w:t xml:space="preserve">, они по-прежнему затрудняются в </w:t>
      </w:r>
      <w:r w:rsidR="0026035D" w:rsidRPr="00FF0B78">
        <w:rPr>
          <w:rFonts w:ascii="Times New Roman" w:hAnsi="Times New Roman" w:cs="Times New Roman"/>
          <w:color w:val="auto"/>
          <w:sz w:val="28"/>
          <w:szCs w:val="28"/>
        </w:rPr>
        <w:lastRenderedPageBreak/>
        <w:t>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sidRPr="00FF0B78">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14:paraId="236163EE" w14:textId="77777777" w:rsidR="00DE6E05" w:rsidRPr="00FF0B78" w:rsidRDefault="00DE6E05" w:rsidP="009C3DA3">
      <w:pPr>
        <w:pStyle w:val="14TexstOSNOVA1012"/>
        <w:spacing w:line="360" w:lineRule="auto"/>
        <w:ind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14:paraId="6A43741B" w14:textId="77777777" w:rsidR="00DE6E05" w:rsidRPr="00FF0B78" w:rsidRDefault="00E92234" w:rsidP="009C3DA3">
      <w:pPr>
        <w:pStyle w:val="14TexstOSNOVA1012"/>
        <w:spacing w:line="360" w:lineRule="auto"/>
        <w:ind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В грамматическом оформ</w:t>
      </w:r>
      <w:r w:rsidR="00DE6E05" w:rsidRPr="00FF0B78">
        <w:rPr>
          <w:rFonts w:ascii="Times New Roman" w:hAnsi="Times New Roman" w:cs="Times New Roman"/>
          <w:color w:val="auto"/>
          <w:sz w:val="28"/>
          <w:szCs w:val="28"/>
        </w:rPr>
        <w:t>лении речи часто встречаются</w:t>
      </w:r>
      <w:r w:rsidRPr="00FF0B78">
        <w:rPr>
          <w:rFonts w:ascii="Times New Roman" w:hAnsi="Times New Roman" w:cs="Times New Roman"/>
          <w:color w:val="auto"/>
          <w:sz w:val="28"/>
          <w:szCs w:val="28"/>
        </w:rPr>
        <w:t xml:space="preserve"> ошибки в употреблении грамматических форм слова.</w:t>
      </w:r>
    </w:p>
    <w:p w14:paraId="38CA170F" w14:textId="77777777" w:rsidR="00E92234" w:rsidRPr="00FF0B78" w:rsidRDefault="00E92234" w:rsidP="009C3DA3">
      <w:pPr>
        <w:pStyle w:val="14TexstOSNOVA1012"/>
        <w:spacing w:line="360" w:lineRule="auto"/>
        <w:ind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14:paraId="3BE37FD4" w14:textId="77777777" w:rsidR="00E92234" w:rsidRPr="00FF0B78" w:rsidRDefault="00E92234" w:rsidP="009C3DA3">
      <w:pPr>
        <w:pStyle w:val="14TexstOSNOVA1012"/>
        <w:spacing w:line="360" w:lineRule="auto"/>
        <w:ind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sidRPr="00FF0B78">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14:paraId="21ABB8A4" w14:textId="77777777" w:rsidR="00FC0E2A" w:rsidRPr="00FF0B78" w:rsidRDefault="00FC0E2A" w:rsidP="009C3DA3">
      <w:pPr>
        <w:pStyle w:val="14TexstOSNOVA1012"/>
        <w:spacing w:line="360" w:lineRule="auto"/>
        <w:ind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sidRPr="00FF0B78">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14:paraId="53D73023" w14:textId="77777777" w:rsidR="003B47D1" w:rsidRPr="00FF0B78" w:rsidRDefault="003B47D1" w:rsidP="009C3DA3">
      <w:pPr>
        <w:pStyle w:val="14TexstOSNOVA1012"/>
        <w:spacing w:line="360" w:lineRule="auto"/>
        <w:ind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lastRenderedPageBreak/>
        <w:t>Наряду с расстройствами уст</w:t>
      </w:r>
      <w:r w:rsidR="00BA640A" w:rsidRPr="00FF0B78">
        <w:rPr>
          <w:rFonts w:ascii="Times New Roman" w:hAnsi="Times New Roman" w:cs="Times New Roman"/>
          <w:color w:val="auto"/>
          <w:sz w:val="28"/>
          <w:szCs w:val="28"/>
        </w:rPr>
        <w:t>н</w:t>
      </w:r>
      <w:r w:rsidRPr="00FF0B78">
        <w:rPr>
          <w:rFonts w:ascii="Times New Roman" w:hAnsi="Times New Roman" w:cs="Times New Roman"/>
          <w:color w:val="auto"/>
          <w:sz w:val="28"/>
          <w:szCs w:val="28"/>
        </w:rPr>
        <w:t>ой речи у обучающихся</w:t>
      </w:r>
      <w:r w:rsidR="00BA640A" w:rsidRPr="00FF0B78">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14:paraId="015E9047" w14:textId="77777777" w:rsidR="009C3DA3" w:rsidRPr="00FF0B78" w:rsidRDefault="009C3DA3" w:rsidP="009C3DA3">
      <w:pPr>
        <w:spacing w:after="0" w:line="360" w:lineRule="auto"/>
        <w:ind w:firstLine="709"/>
        <w:jc w:val="both"/>
        <w:rPr>
          <w:rFonts w:ascii="Times New Roman" w:hAnsi="Times New Roman" w:cs="Times New Roman"/>
          <w:b/>
          <w:color w:val="auto"/>
          <w:sz w:val="28"/>
          <w:szCs w:val="28"/>
        </w:rPr>
      </w:pPr>
      <w:r w:rsidRPr="00FF0B78">
        <w:rPr>
          <w:rFonts w:ascii="Times New Roman" w:hAnsi="Times New Roman" w:cs="Times New Roman"/>
          <w:b/>
          <w:color w:val="auto"/>
          <w:sz w:val="28"/>
          <w:szCs w:val="28"/>
        </w:rPr>
        <w:t>Особые образовательн</w:t>
      </w:r>
      <w:r w:rsidR="00F7302E" w:rsidRPr="00FF0B78">
        <w:rPr>
          <w:rFonts w:ascii="Times New Roman" w:hAnsi="Times New Roman" w:cs="Times New Roman"/>
          <w:b/>
          <w:color w:val="auto"/>
          <w:sz w:val="28"/>
          <w:szCs w:val="28"/>
        </w:rPr>
        <w:t>ые потребности обучающихся с ТНР</w:t>
      </w:r>
    </w:p>
    <w:p w14:paraId="23D193F0" w14:textId="77777777" w:rsidR="0021161C" w:rsidRPr="00FF0B78" w:rsidRDefault="0021161C" w:rsidP="0021161C">
      <w:pPr>
        <w:pStyle w:val="14TexstOSNOVA1012"/>
        <w:spacing w:line="360" w:lineRule="auto"/>
        <w:ind w:firstLine="709"/>
        <w:rPr>
          <w:rFonts w:ascii="Times New Roman" w:hAnsi="Times New Roman" w:cs="Times New Roman"/>
          <w:sz w:val="28"/>
          <w:szCs w:val="28"/>
        </w:rPr>
      </w:pPr>
      <w:r w:rsidRPr="00FF0B78">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14:paraId="3A25351B" w14:textId="77777777" w:rsidR="0021161C" w:rsidRPr="00FF0B78" w:rsidRDefault="0021161C" w:rsidP="008B3861">
      <w:pPr>
        <w:pStyle w:val="14TexstOSNOVA1012"/>
        <w:spacing w:line="360" w:lineRule="auto"/>
        <w:ind w:firstLine="660"/>
        <w:rPr>
          <w:rFonts w:ascii="Times New Roman" w:hAnsi="Times New Roman" w:cs="Times New Roman"/>
          <w:sz w:val="28"/>
          <w:szCs w:val="28"/>
        </w:rPr>
      </w:pPr>
      <w:r w:rsidRPr="00FF0B78">
        <w:rPr>
          <w:rFonts w:ascii="Times New Roman" w:hAnsi="Times New Roman" w:cs="Times New Roman"/>
          <w:sz w:val="28"/>
          <w:szCs w:val="28"/>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14:paraId="407326C3" w14:textId="77777777" w:rsidR="0021161C" w:rsidRPr="00FF0B78" w:rsidRDefault="0021161C" w:rsidP="008B3861">
      <w:pPr>
        <w:spacing w:after="0" w:line="360" w:lineRule="auto"/>
        <w:ind w:right="99" w:firstLine="660"/>
        <w:jc w:val="both"/>
        <w:rPr>
          <w:rFonts w:ascii="Times New Roman" w:hAnsi="Times New Roman" w:cs="Times New Roman"/>
          <w:sz w:val="28"/>
          <w:szCs w:val="28"/>
        </w:rPr>
      </w:pPr>
      <w:r w:rsidRPr="00FF0B78">
        <w:rPr>
          <w:rFonts w:ascii="Times New Roman" w:hAnsi="Times New Roman" w:cs="Times New Roman"/>
          <w:sz w:val="28"/>
          <w:szCs w:val="28"/>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14:paraId="1CA2CFD3" w14:textId="77777777" w:rsidR="0021161C" w:rsidRPr="00FF0B78" w:rsidRDefault="0021161C" w:rsidP="008B3861">
      <w:pPr>
        <w:spacing w:after="0" w:line="360" w:lineRule="auto"/>
        <w:ind w:right="99" w:firstLine="660"/>
        <w:jc w:val="both"/>
        <w:rPr>
          <w:rFonts w:ascii="Times New Roman" w:hAnsi="Times New Roman" w:cs="Times New Roman"/>
          <w:sz w:val="28"/>
          <w:szCs w:val="28"/>
        </w:rPr>
      </w:pPr>
      <w:r w:rsidRPr="00FF0B78">
        <w:rPr>
          <w:rFonts w:ascii="Times New Roman" w:hAnsi="Times New Roman" w:cs="Times New Roman"/>
          <w:sz w:val="28"/>
          <w:szCs w:val="28"/>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14:paraId="2D0B81FC" w14:textId="77777777" w:rsidR="0021161C" w:rsidRPr="00FF0B78" w:rsidRDefault="0021161C" w:rsidP="008B3861">
      <w:pPr>
        <w:spacing w:after="0" w:line="360" w:lineRule="auto"/>
        <w:ind w:right="99" w:firstLine="660"/>
        <w:jc w:val="both"/>
        <w:rPr>
          <w:rFonts w:ascii="Times New Roman" w:hAnsi="Times New Roman" w:cs="Times New Roman"/>
          <w:sz w:val="28"/>
          <w:szCs w:val="28"/>
        </w:rPr>
      </w:pPr>
      <w:r w:rsidRPr="00FF0B78">
        <w:rPr>
          <w:rFonts w:ascii="Times New Roman" w:hAnsi="Times New Roman" w:cs="Times New Roman"/>
          <w:sz w:val="28"/>
          <w:szCs w:val="28"/>
        </w:rPr>
        <w:t>- обязательность непрерывности коррекционно-развивающего процесса, реализуемого как через содержание предметных</w:t>
      </w:r>
      <w:r w:rsidR="00435FD9" w:rsidRPr="00FF0B78">
        <w:rPr>
          <w:rFonts w:ascii="Times New Roman" w:hAnsi="Times New Roman" w:cs="Times New Roman"/>
          <w:sz w:val="28"/>
          <w:szCs w:val="28"/>
        </w:rPr>
        <w:t xml:space="preserve"> и коррекционно-развивающей</w:t>
      </w:r>
      <w:r w:rsidRPr="00FF0B78">
        <w:rPr>
          <w:rFonts w:ascii="Times New Roman" w:hAnsi="Times New Roman" w:cs="Times New Roman"/>
          <w:sz w:val="28"/>
          <w:szCs w:val="28"/>
        </w:rPr>
        <w:t xml:space="preserve"> областей и специальных курсов, так и в процессе индивидуальной/подгрупповой логопедической работы;</w:t>
      </w:r>
    </w:p>
    <w:p w14:paraId="2D865A18" w14:textId="77777777" w:rsidR="0021161C" w:rsidRPr="00FF0B78" w:rsidRDefault="0021161C" w:rsidP="008B3861">
      <w:pPr>
        <w:spacing w:after="0" w:line="360" w:lineRule="auto"/>
        <w:ind w:right="99" w:firstLine="660"/>
        <w:jc w:val="both"/>
        <w:rPr>
          <w:rFonts w:ascii="Times New Roman" w:hAnsi="Times New Roman" w:cs="Times New Roman"/>
          <w:sz w:val="28"/>
          <w:szCs w:val="28"/>
        </w:rPr>
      </w:pPr>
      <w:r w:rsidRPr="00FF0B78">
        <w:rPr>
          <w:rFonts w:ascii="Times New Roman" w:hAnsi="Times New Roman" w:cs="Times New Roman"/>
          <w:sz w:val="28"/>
          <w:szCs w:val="28"/>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w:t>
      </w:r>
      <w:r w:rsidRPr="00FF0B78">
        <w:rPr>
          <w:rFonts w:ascii="Times New Roman" w:hAnsi="Times New Roman" w:cs="Times New Roman"/>
          <w:sz w:val="28"/>
          <w:szCs w:val="28"/>
        </w:rPr>
        <w:lastRenderedPageBreak/>
        <w:t xml:space="preserve">изучении обучающихся с речевыми нарушениями и коррекции этих нарушений; </w:t>
      </w:r>
    </w:p>
    <w:p w14:paraId="163B1161" w14:textId="77777777" w:rsidR="0021161C" w:rsidRPr="00FF0B78" w:rsidRDefault="0021161C" w:rsidP="008B3861">
      <w:pPr>
        <w:spacing w:after="0" w:line="360" w:lineRule="auto"/>
        <w:ind w:right="99" w:firstLine="660"/>
        <w:jc w:val="both"/>
        <w:rPr>
          <w:rFonts w:ascii="Times New Roman" w:hAnsi="Times New Roman" w:cs="Times New Roman"/>
          <w:sz w:val="28"/>
          <w:szCs w:val="28"/>
        </w:rPr>
      </w:pPr>
      <w:r w:rsidRPr="00FF0B78">
        <w:rPr>
          <w:rFonts w:ascii="Times New Roman" w:hAnsi="Times New Roman" w:cs="Times New Roman"/>
          <w:sz w:val="28"/>
          <w:szCs w:val="28"/>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14:paraId="731674BA" w14:textId="77777777" w:rsidR="0021161C" w:rsidRPr="00FF0B78" w:rsidRDefault="0021161C" w:rsidP="008B3861">
      <w:pPr>
        <w:spacing w:after="0" w:line="360" w:lineRule="auto"/>
        <w:ind w:right="99" w:firstLine="660"/>
        <w:jc w:val="both"/>
        <w:rPr>
          <w:rFonts w:ascii="Times New Roman" w:hAnsi="Times New Roman" w:cs="Times New Roman"/>
          <w:sz w:val="28"/>
          <w:szCs w:val="28"/>
        </w:rPr>
      </w:pPr>
      <w:r w:rsidRPr="00FF0B78">
        <w:rPr>
          <w:rFonts w:ascii="Times New Roman" w:hAnsi="Times New Roman" w:cs="Times New Roman"/>
          <w:sz w:val="28"/>
          <w:szCs w:val="28"/>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14:paraId="3F88F024" w14:textId="77777777" w:rsidR="0021161C" w:rsidRPr="00FF0B78" w:rsidRDefault="0021161C" w:rsidP="008B3861">
      <w:pPr>
        <w:spacing w:after="0" w:line="360" w:lineRule="auto"/>
        <w:ind w:right="99" w:firstLine="660"/>
        <w:jc w:val="both"/>
        <w:rPr>
          <w:rFonts w:ascii="Times New Roman" w:hAnsi="Times New Roman" w:cs="Times New Roman"/>
          <w:sz w:val="28"/>
          <w:szCs w:val="28"/>
        </w:rPr>
      </w:pPr>
      <w:r w:rsidRPr="00FF0B78">
        <w:rPr>
          <w:rFonts w:ascii="Times New Roman" w:hAnsi="Times New Roman" w:cs="Times New Roman"/>
          <w:sz w:val="28"/>
          <w:szCs w:val="28"/>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14:paraId="03717690" w14:textId="77777777" w:rsidR="0021161C" w:rsidRPr="00FF0B78" w:rsidRDefault="0021161C" w:rsidP="008B3861">
      <w:pPr>
        <w:spacing w:after="0" w:line="360" w:lineRule="auto"/>
        <w:ind w:right="99" w:firstLine="660"/>
        <w:jc w:val="both"/>
        <w:rPr>
          <w:rFonts w:ascii="Times New Roman" w:hAnsi="Times New Roman" w:cs="Times New Roman"/>
          <w:sz w:val="28"/>
          <w:szCs w:val="28"/>
        </w:rPr>
      </w:pPr>
      <w:r w:rsidRPr="00FF0B78">
        <w:rPr>
          <w:rFonts w:ascii="Times New Roman" w:hAnsi="Times New Roman" w:cs="Times New Roman"/>
          <w:sz w:val="28"/>
          <w:szCs w:val="28"/>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32DE31DA" w14:textId="77777777" w:rsidR="0021161C" w:rsidRPr="00FF0B78" w:rsidRDefault="0021161C" w:rsidP="008B3861">
      <w:pPr>
        <w:spacing w:after="0" w:line="360" w:lineRule="auto"/>
        <w:ind w:right="99" w:firstLine="660"/>
        <w:jc w:val="both"/>
        <w:rPr>
          <w:rFonts w:ascii="Times New Roman" w:hAnsi="Times New Roman" w:cs="Times New Roman"/>
          <w:sz w:val="28"/>
          <w:szCs w:val="28"/>
        </w:rPr>
      </w:pPr>
      <w:r w:rsidRPr="00FF0B78">
        <w:rPr>
          <w:rFonts w:ascii="Times New Roman" w:hAnsi="Times New Roman" w:cs="Times New Roman"/>
          <w:sz w:val="28"/>
          <w:szCs w:val="28"/>
        </w:rPr>
        <w:t>- индивидуальный темп обучения и продвижения в образовательном пространстве для разных категорий обучающихся с ТНР;</w:t>
      </w:r>
    </w:p>
    <w:p w14:paraId="112B533D" w14:textId="77777777" w:rsidR="0021161C" w:rsidRPr="00FF0B78" w:rsidRDefault="0021161C" w:rsidP="008B3861">
      <w:pPr>
        <w:spacing w:after="0" w:line="360" w:lineRule="auto"/>
        <w:ind w:right="99" w:firstLine="660"/>
        <w:jc w:val="both"/>
        <w:rPr>
          <w:rFonts w:ascii="Times New Roman" w:hAnsi="Times New Roman" w:cs="Times New Roman"/>
          <w:sz w:val="28"/>
          <w:szCs w:val="28"/>
        </w:rPr>
      </w:pPr>
      <w:r w:rsidRPr="00FF0B78">
        <w:rPr>
          <w:rFonts w:ascii="Times New Roman" w:hAnsi="Times New Roman" w:cs="Times New Roman"/>
          <w:sz w:val="28"/>
          <w:szCs w:val="28"/>
        </w:rPr>
        <w:t>- постоянный (пошаговый) мониторинг результати</w:t>
      </w:r>
      <w:r w:rsidR="004B4E58" w:rsidRPr="00FF0B78">
        <w:rPr>
          <w:rFonts w:ascii="Times New Roman" w:hAnsi="Times New Roman" w:cs="Times New Roman"/>
          <w:sz w:val="28"/>
          <w:szCs w:val="28"/>
        </w:rPr>
        <w:t>вности</w:t>
      </w:r>
      <w:r w:rsidRPr="00FF0B78">
        <w:rPr>
          <w:rFonts w:ascii="Times New Roman" w:hAnsi="Times New Roman" w:cs="Times New Roman"/>
          <w:sz w:val="28"/>
          <w:szCs w:val="28"/>
        </w:rPr>
        <w:t xml:space="preserve"> образования и сформированност</w:t>
      </w:r>
      <w:r w:rsidR="004B4E58" w:rsidRPr="00FF0B78">
        <w:rPr>
          <w:rFonts w:ascii="Times New Roman" w:hAnsi="Times New Roman" w:cs="Times New Roman"/>
          <w:sz w:val="28"/>
          <w:szCs w:val="28"/>
        </w:rPr>
        <w:t>и социальной</w:t>
      </w:r>
      <w:r w:rsidRPr="00FF0B78">
        <w:rPr>
          <w:rFonts w:ascii="Times New Roman" w:hAnsi="Times New Roman" w:cs="Times New Roman"/>
          <w:sz w:val="28"/>
          <w:szCs w:val="28"/>
        </w:rPr>
        <w:t xml:space="preserve"> компетенции обучающихся, уровня и динамики развития речевых процессов, исходя из механизма речевого дефекта;</w:t>
      </w:r>
    </w:p>
    <w:p w14:paraId="4624F2DF" w14:textId="77777777" w:rsidR="0021161C" w:rsidRPr="00FF0B78" w:rsidRDefault="0021161C" w:rsidP="008B3861">
      <w:pPr>
        <w:spacing w:after="0" w:line="360" w:lineRule="auto"/>
        <w:ind w:right="99" w:firstLine="660"/>
        <w:jc w:val="both"/>
        <w:rPr>
          <w:rFonts w:ascii="Times New Roman" w:hAnsi="Times New Roman" w:cs="Times New Roman"/>
          <w:sz w:val="28"/>
          <w:szCs w:val="28"/>
        </w:rPr>
      </w:pPr>
      <w:r w:rsidRPr="00FF0B78">
        <w:rPr>
          <w:rFonts w:ascii="Times New Roman" w:hAnsi="Times New Roman" w:cs="Times New Roman"/>
          <w:sz w:val="28"/>
          <w:szCs w:val="28"/>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14:paraId="12863932" w14:textId="77777777" w:rsidR="0021161C" w:rsidRPr="00FF0B78" w:rsidRDefault="0021161C" w:rsidP="008B3861">
      <w:pPr>
        <w:spacing w:after="0" w:line="360" w:lineRule="auto"/>
        <w:ind w:right="99" w:firstLine="660"/>
        <w:jc w:val="both"/>
        <w:rPr>
          <w:rFonts w:ascii="Times New Roman" w:hAnsi="Times New Roman" w:cs="Times New Roman"/>
          <w:sz w:val="28"/>
          <w:szCs w:val="28"/>
        </w:rPr>
      </w:pPr>
      <w:r w:rsidRPr="00FF0B78">
        <w:rPr>
          <w:rFonts w:ascii="Times New Roman" w:hAnsi="Times New Roman" w:cs="Times New Roman"/>
          <w:sz w:val="28"/>
          <w:szCs w:val="28"/>
        </w:rPr>
        <w:t xml:space="preserve"> - возможность обучаться на дому и/или дистанционно при наличии медицинских показаний;</w:t>
      </w:r>
    </w:p>
    <w:p w14:paraId="424CE105" w14:textId="77777777" w:rsidR="0021161C" w:rsidRPr="00FF0B78" w:rsidRDefault="0021161C" w:rsidP="008B3861">
      <w:pPr>
        <w:spacing w:after="0" w:line="360" w:lineRule="auto"/>
        <w:ind w:right="99" w:firstLine="660"/>
        <w:jc w:val="both"/>
        <w:rPr>
          <w:rFonts w:ascii="Times New Roman" w:hAnsi="Times New Roman" w:cs="Times New Roman"/>
          <w:sz w:val="28"/>
          <w:szCs w:val="28"/>
        </w:rPr>
      </w:pPr>
      <w:r w:rsidRPr="00FF0B78">
        <w:rPr>
          <w:rFonts w:ascii="Times New Roman" w:hAnsi="Times New Roman" w:cs="Times New Roman"/>
          <w:sz w:val="28"/>
          <w:szCs w:val="28"/>
        </w:rPr>
        <w:lastRenderedPageBreak/>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14:paraId="1A615CF4" w14:textId="77777777" w:rsidR="00477D0F" w:rsidRPr="00FF0B78" w:rsidRDefault="0021161C" w:rsidP="0036351E">
      <w:pPr>
        <w:spacing w:after="0" w:line="360" w:lineRule="auto"/>
        <w:ind w:right="99" w:firstLine="660"/>
        <w:jc w:val="both"/>
        <w:rPr>
          <w:rFonts w:ascii="Times New Roman" w:hAnsi="Times New Roman" w:cs="Times New Roman"/>
          <w:sz w:val="28"/>
          <w:szCs w:val="28"/>
        </w:rPr>
      </w:pPr>
      <w:r w:rsidRPr="00FF0B78">
        <w:rPr>
          <w:rFonts w:ascii="Times New Roman" w:hAnsi="Times New Roman" w:cs="Times New Roman"/>
          <w:sz w:val="28"/>
          <w:szCs w:val="28"/>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14:paraId="2437B1D7" w14:textId="77777777" w:rsidR="00E8102A" w:rsidRPr="00FF0B78"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4"/>
      <w:r w:rsidRPr="00FF0B78">
        <w:rPr>
          <w:rFonts w:ascii="Times New Roman" w:hAnsi="Times New Roman" w:cs="Times New Roman"/>
          <w:b/>
          <w:sz w:val="28"/>
          <w:szCs w:val="28"/>
        </w:rPr>
        <w:t xml:space="preserve">1.2. </w:t>
      </w:r>
      <w:r w:rsidR="00E8102A" w:rsidRPr="00FF0B78">
        <w:rPr>
          <w:rFonts w:ascii="Times New Roman" w:hAnsi="Times New Roman" w:cs="Times New Roman"/>
          <w:b/>
          <w:sz w:val="28"/>
          <w:szCs w:val="28"/>
        </w:rPr>
        <w:t xml:space="preserve">Планируемые результаты освоения обучающимися </w:t>
      </w:r>
      <w:r w:rsidR="00E8102A" w:rsidRPr="00FF0B78">
        <w:rPr>
          <w:rFonts w:ascii="Times New Roman" w:hAnsi="Times New Roman" w:cs="Times New Roman"/>
          <w:b/>
          <w:sz w:val="28"/>
          <w:szCs w:val="28"/>
        </w:rPr>
        <w:br/>
        <w:t xml:space="preserve">с </w:t>
      </w:r>
      <w:r w:rsidR="00C81BF2" w:rsidRPr="00FF0B78">
        <w:rPr>
          <w:rFonts w:ascii="Times New Roman" w:hAnsi="Times New Roman" w:cs="Times New Roman"/>
          <w:b/>
          <w:sz w:val="28"/>
          <w:szCs w:val="28"/>
        </w:rPr>
        <w:t>тяжелыми нарушениями речи</w:t>
      </w:r>
      <w:r w:rsidR="00E8102A" w:rsidRPr="00FF0B78">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3"/>
    </w:p>
    <w:p w14:paraId="07AE5D99" w14:textId="77777777" w:rsidR="00E8102A" w:rsidRPr="00FF0B7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FF0B78">
        <w:rPr>
          <w:rFonts w:ascii="Times New Roman" w:eastAsia="Times New Roman" w:hAnsi="Times New Roman" w:cs="Times New Roman"/>
          <w:bCs/>
          <w:sz w:val="28"/>
          <w:szCs w:val="28"/>
        </w:rPr>
        <w:t>Личностные, метапредметные и предметные результаты</w:t>
      </w:r>
      <w:r w:rsidRPr="00FF0B78">
        <w:rPr>
          <w:rFonts w:ascii="Times New Roman" w:eastAsia="Times New Roman" w:hAnsi="Times New Roman" w:cs="Times New Roman"/>
          <w:sz w:val="28"/>
          <w:szCs w:val="28"/>
        </w:rPr>
        <w:t xml:space="preserve"> освоения </w:t>
      </w:r>
      <w:r w:rsidR="00C81BF2" w:rsidRPr="00FF0B78">
        <w:rPr>
          <w:rFonts w:ascii="Times New Roman" w:eastAsia="Times New Roman" w:hAnsi="Times New Roman" w:cs="Times New Roman"/>
          <w:sz w:val="28"/>
          <w:szCs w:val="28"/>
        </w:rPr>
        <w:t>обучающимися с ТН</w:t>
      </w:r>
      <w:r w:rsidR="005157DB" w:rsidRPr="00FF0B78">
        <w:rPr>
          <w:rFonts w:ascii="Times New Roman" w:eastAsia="Times New Roman" w:hAnsi="Times New Roman" w:cs="Times New Roman"/>
          <w:sz w:val="28"/>
          <w:szCs w:val="28"/>
        </w:rPr>
        <w:t xml:space="preserve">Р </w:t>
      </w:r>
      <w:r w:rsidRPr="00FF0B78">
        <w:rPr>
          <w:rFonts w:ascii="Times New Roman" w:eastAsia="Times New Roman" w:hAnsi="Times New Roman" w:cs="Times New Roman"/>
          <w:sz w:val="28"/>
          <w:szCs w:val="28"/>
        </w:rPr>
        <w:t>АООП НОО соответствуют ФГОС НОО</w:t>
      </w:r>
      <w:r w:rsidR="005157DB" w:rsidRPr="00FF0B78">
        <w:rPr>
          <w:rFonts w:ascii="Times New Roman" w:eastAsia="Times New Roman" w:hAnsi="Times New Roman" w:cs="Times New Roman"/>
          <w:sz w:val="28"/>
          <w:szCs w:val="28"/>
        </w:rPr>
        <w:t>.</w:t>
      </w:r>
    </w:p>
    <w:p w14:paraId="47497DEA" w14:textId="77777777" w:rsidR="00050F96" w:rsidRPr="00FF0B78"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FF0B78">
        <w:rPr>
          <w:rFonts w:ascii="Times New Roman" w:hAnsi="Times New Roman" w:cs="Times New Roman"/>
          <w:kern w:val="2"/>
          <w:sz w:val="28"/>
          <w:szCs w:val="28"/>
        </w:rPr>
        <w:t>Планируемые результаты освоения обучающимися с</w:t>
      </w:r>
      <w:r w:rsidR="00C81BF2" w:rsidRPr="00FF0B78">
        <w:rPr>
          <w:rFonts w:ascii="Times New Roman" w:hAnsi="Times New Roman" w:cs="Times New Roman"/>
          <w:kern w:val="2"/>
          <w:sz w:val="28"/>
          <w:szCs w:val="28"/>
        </w:rPr>
        <w:t xml:space="preserve"> ТНР</w:t>
      </w:r>
      <w:r w:rsidRPr="00FF0B78">
        <w:rPr>
          <w:rFonts w:ascii="Times New Roman" w:hAnsi="Times New Roman" w:cs="Times New Roman"/>
          <w:color w:val="auto"/>
          <w:kern w:val="2"/>
          <w:sz w:val="28"/>
          <w:szCs w:val="28"/>
        </w:rPr>
        <w:t xml:space="preserve"> АООП НОО дополняются </w:t>
      </w:r>
      <w:r w:rsidR="00050F96" w:rsidRPr="00FF0B78">
        <w:rPr>
          <w:rFonts w:ascii="Times New Roman" w:hAnsi="Times New Roman" w:cs="Times New Roman"/>
          <w:color w:val="auto"/>
          <w:kern w:val="2"/>
          <w:sz w:val="28"/>
          <w:szCs w:val="28"/>
        </w:rPr>
        <w:t>результатам</w:t>
      </w:r>
      <w:r w:rsidRPr="00FF0B78">
        <w:rPr>
          <w:rFonts w:ascii="Times New Roman" w:hAnsi="Times New Roman" w:cs="Times New Roman"/>
          <w:color w:val="auto"/>
          <w:kern w:val="2"/>
          <w:sz w:val="28"/>
          <w:szCs w:val="28"/>
        </w:rPr>
        <w:t>и</w:t>
      </w:r>
      <w:r w:rsidR="007A71EF" w:rsidRPr="00FF0B78">
        <w:rPr>
          <w:rFonts w:ascii="Times New Roman" w:hAnsi="Times New Roman" w:cs="Times New Roman"/>
          <w:color w:val="auto"/>
          <w:kern w:val="2"/>
          <w:sz w:val="28"/>
          <w:szCs w:val="28"/>
        </w:rPr>
        <w:t xml:space="preserve"> о</w:t>
      </w:r>
      <w:r w:rsidR="00050F96" w:rsidRPr="00FF0B78">
        <w:rPr>
          <w:rFonts w:ascii="Times New Roman" w:hAnsi="Times New Roman" w:cs="Times New Roman"/>
          <w:color w:val="auto"/>
          <w:kern w:val="2"/>
          <w:sz w:val="28"/>
          <w:szCs w:val="28"/>
        </w:rPr>
        <w:t>своения программы коррекционной работы</w:t>
      </w:r>
      <w:r w:rsidRPr="00FF0B78">
        <w:rPr>
          <w:rFonts w:ascii="Times New Roman" w:hAnsi="Times New Roman" w:cs="Times New Roman"/>
          <w:color w:val="auto"/>
          <w:kern w:val="2"/>
          <w:sz w:val="28"/>
          <w:szCs w:val="28"/>
        </w:rPr>
        <w:t>.</w:t>
      </w:r>
    </w:p>
    <w:p w14:paraId="697050D9" w14:textId="77777777" w:rsidR="00067714" w:rsidRPr="00FF0B78"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FF0B78">
        <w:rPr>
          <w:rFonts w:ascii="Times New Roman" w:hAnsi="Times New Roman" w:cs="Times New Roman"/>
          <w:b/>
          <w:kern w:val="2"/>
          <w:sz w:val="28"/>
          <w:szCs w:val="28"/>
        </w:rPr>
        <w:t>Планируемые результаты освоения обучающимися с</w:t>
      </w:r>
      <w:r w:rsidR="00C81BF2" w:rsidRPr="00FF0B78">
        <w:rPr>
          <w:rFonts w:ascii="Times New Roman" w:hAnsi="Times New Roman" w:cs="Times New Roman"/>
          <w:b/>
          <w:kern w:val="2"/>
          <w:sz w:val="28"/>
          <w:szCs w:val="28"/>
        </w:rPr>
        <w:t xml:space="preserve"> тяжелыми нарушениями речи</w:t>
      </w:r>
      <w:r w:rsidRPr="00FF0B78">
        <w:rPr>
          <w:rFonts w:ascii="Times New Roman" w:hAnsi="Times New Roman" w:cs="Times New Roman"/>
          <w:b/>
          <w:kern w:val="2"/>
          <w:sz w:val="28"/>
          <w:szCs w:val="28"/>
        </w:rPr>
        <w:t xml:space="preserve"> программы коррекционной работы</w:t>
      </w:r>
    </w:p>
    <w:p w14:paraId="14DA82AE" w14:textId="77777777" w:rsidR="007A71EF" w:rsidRPr="00FF0B78" w:rsidRDefault="007A71EF" w:rsidP="00E0715D">
      <w:pPr>
        <w:spacing w:after="0" w:line="360" w:lineRule="auto"/>
        <w:ind w:firstLine="709"/>
        <w:jc w:val="both"/>
        <w:rPr>
          <w:rFonts w:ascii="Times New Roman" w:hAnsi="Times New Roman"/>
          <w:kern w:val="2"/>
          <w:sz w:val="28"/>
          <w:szCs w:val="20"/>
        </w:rPr>
      </w:pPr>
      <w:r w:rsidRPr="00FF0B78">
        <w:rPr>
          <w:rFonts w:ascii="Times New Roman" w:hAnsi="Times New Roman"/>
          <w:kern w:val="2"/>
          <w:sz w:val="28"/>
          <w:szCs w:val="20"/>
        </w:rPr>
        <w:t xml:space="preserve">Требования к результатам освоения программы коррекционной работы </w:t>
      </w:r>
      <w:r w:rsidR="0036351E" w:rsidRPr="00FF0B78">
        <w:rPr>
          <w:rFonts w:ascii="Times New Roman" w:hAnsi="Times New Roman"/>
          <w:kern w:val="2"/>
          <w:sz w:val="28"/>
          <w:szCs w:val="20"/>
        </w:rPr>
        <w:t>соответствуют требованиям</w:t>
      </w:r>
      <w:r w:rsidRPr="00FF0B78">
        <w:rPr>
          <w:rFonts w:ascii="Times New Roman" w:hAnsi="Times New Roman"/>
          <w:kern w:val="2"/>
          <w:sz w:val="28"/>
          <w:szCs w:val="20"/>
        </w:rPr>
        <w:t xml:space="preserve"> ФГОС НОО, которые дополняются группой специальных требований.</w:t>
      </w:r>
    </w:p>
    <w:p w14:paraId="1DD40BA1" w14:textId="77777777" w:rsidR="007A71EF" w:rsidRPr="00FF0B78" w:rsidRDefault="007A71EF" w:rsidP="00E0715D">
      <w:pPr>
        <w:spacing w:before="20" w:after="20" w:line="360" w:lineRule="auto"/>
        <w:ind w:firstLine="709"/>
        <w:jc w:val="both"/>
        <w:rPr>
          <w:rFonts w:ascii="Times New Roman" w:hAnsi="Times New Roman"/>
          <w:kern w:val="2"/>
          <w:sz w:val="28"/>
          <w:szCs w:val="20"/>
        </w:rPr>
      </w:pPr>
      <w:r w:rsidRPr="00FF0B78">
        <w:rPr>
          <w:rFonts w:ascii="Times New Roman" w:hAnsi="Times New Roman"/>
          <w:kern w:val="2"/>
          <w:sz w:val="28"/>
          <w:szCs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sidRPr="00FF0B78">
        <w:rPr>
          <w:rFonts w:ascii="Times New Roman" w:hAnsi="Times New Roman"/>
          <w:kern w:val="2"/>
          <w:sz w:val="28"/>
          <w:szCs w:val="20"/>
        </w:rPr>
        <w:t>звукослоговую</w:t>
      </w:r>
      <w:proofErr w:type="spellEnd"/>
      <w:r w:rsidRPr="00FF0B78">
        <w:rPr>
          <w:rFonts w:ascii="Times New Roman" w:hAnsi="Times New Roman"/>
          <w:kern w:val="2"/>
          <w:sz w:val="28"/>
          <w:szCs w:val="20"/>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w:t>
      </w:r>
      <w:r w:rsidRPr="00FF0B78">
        <w:rPr>
          <w:rFonts w:ascii="Times New Roman" w:hAnsi="Times New Roman"/>
          <w:kern w:val="2"/>
          <w:sz w:val="28"/>
          <w:szCs w:val="20"/>
        </w:rPr>
        <w:lastRenderedPageBreak/>
        <w:t xml:space="preserve">(умение дифференцировать на слух и в произношении звуки, близкие по </w:t>
      </w:r>
      <w:proofErr w:type="spellStart"/>
      <w:r w:rsidRPr="00FF0B78">
        <w:rPr>
          <w:rFonts w:ascii="Times New Roman" w:hAnsi="Times New Roman"/>
          <w:kern w:val="2"/>
          <w:sz w:val="28"/>
          <w:szCs w:val="20"/>
        </w:rPr>
        <w:t>артикуляторно</w:t>
      </w:r>
      <w:proofErr w:type="spellEnd"/>
      <w:r w:rsidRPr="00FF0B78">
        <w:rPr>
          <w:rFonts w:ascii="Times New Roman" w:hAnsi="Times New Roman"/>
          <w:kern w:val="2"/>
          <w:sz w:val="28"/>
          <w:szCs w:val="20"/>
        </w:rPr>
        <w:t>-акустическим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14:paraId="6ACEDEBA" w14:textId="77777777" w:rsidR="007A71EF" w:rsidRPr="00FF0B78" w:rsidRDefault="007A71EF" w:rsidP="00E0715D">
      <w:pPr>
        <w:spacing w:before="20" w:after="20" w:line="360" w:lineRule="auto"/>
        <w:ind w:firstLine="709"/>
        <w:jc w:val="both"/>
        <w:rPr>
          <w:rFonts w:ascii="Times New Roman" w:hAnsi="Times New Roman"/>
          <w:kern w:val="2"/>
          <w:sz w:val="28"/>
          <w:szCs w:val="20"/>
        </w:rPr>
      </w:pPr>
      <w:r w:rsidRPr="00FF0B78">
        <w:rPr>
          <w:rFonts w:ascii="Times New Roman" w:hAnsi="Times New Roman"/>
          <w:kern w:val="2"/>
          <w:sz w:val="28"/>
          <w:szCs w:val="20"/>
        </w:rPr>
        <w:t>Требования к результатам овладения</w:t>
      </w:r>
      <w:r w:rsidR="004B4E58" w:rsidRPr="00FF0B78">
        <w:rPr>
          <w:rFonts w:ascii="Times New Roman" w:hAnsi="Times New Roman"/>
          <w:kern w:val="2"/>
          <w:sz w:val="28"/>
          <w:szCs w:val="20"/>
        </w:rPr>
        <w:t xml:space="preserve"> социальной</w:t>
      </w:r>
      <w:r w:rsidRPr="00FF0B78">
        <w:rPr>
          <w:rFonts w:ascii="Times New Roman" w:hAnsi="Times New Roman"/>
          <w:kern w:val="2"/>
          <w:sz w:val="28"/>
          <w:szCs w:val="20"/>
        </w:rPr>
        <w:t xml:space="preserve"> компетенцией:</w:t>
      </w:r>
    </w:p>
    <w:p w14:paraId="1D436B1A" w14:textId="77777777" w:rsidR="007A71EF" w:rsidRPr="00FF0B78" w:rsidRDefault="00262476" w:rsidP="00E0715D">
      <w:pPr>
        <w:spacing w:before="20" w:after="20" w:line="360" w:lineRule="auto"/>
        <w:ind w:firstLine="709"/>
        <w:jc w:val="both"/>
        <w:rPr>
          <w:rFonts w:ascii="Times New Roman" w:hAnsi="Times New Roman"/>
          <w:kern w:val="2"/>
          <w:sz w:val="28"/>
          <w:szCs w:val="20"/>
        </w:rPr>
      </w:pPr>
      <w:r w:rsidRPr="00FF0B78">
        <w:rPr>
          <w:rFonts w:ascii="Times New Roman" w:hAnsi="Times New Roman"/>
          <w:bCs/>
          <w:kern w:val="2"/>
          <w:sz w:val="28"/>
          <w:szCs w:val="20"/>
        </w:rPr>
        <w:t>- р</w:t>
      </w:r>
      <w:r w:rsidR="007A71EF" w:rsidRPr="00FF0B78">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FF0B78">
        <w:rPr>
          <w:rFonts w:ascii="Times New Roman" w:hAnsi="Times New Roman"/>
          <w:bCs/>
          <w:i/>
          <w:kern w:val="2"/>
          <w:sz w:val="28"/>
          <w:szCs w:val="20"/>
        </w:rPr>
        <w:t xml:space="preserve"> </w:t>
      </w:r>
      <w:r w:rsidR="007A71EF" w:rsidRPr="00FF0B78">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FF0B78">
        <w:rPr>
          <w:rFonts w:ascii="Times New Roman" w:hAnsi="Times New Roman"/>
          <w:kern w:val="2"/>
          <w:sz w:val="28"/>
          <w:szCs w:val="20"/>
          <w:lang w:val="en-US"/>
        </w:rPr>
        <w:t>SMS</w:t>
      </w:r>
      <w:r w:rsidR="007A71EF" w:rsidRPr="00FF0B78">
        <w:rPr>
          <w:rFonts w:ascii="Times New Roman" w:hAnsi="Times New Roman"/>
          <w:kern w:val="2"/>
          <w:sz w:val="28"/>
          <w:szCs w:val="20"/>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sidRPr="00FF0B78">
        <w:rPr>
          <w:rFonts w:ascii="Times New Roman" w:hAnsi="Times New Roman"/>
          <w:kern w:val="2"/>
          <w:sz w:val="28"/>
          <w:szCs w:val="20"/>
        </w:rPr>
        <w:t>кшей проблемы;</w:t>
      </w:r>
      <w:r w:rsidR="007A71EF" w:rsidRPr="00FF0B78">
        <w:rPr>
          <w:rFonts w:ascii="Times New Roman" w:hAnsi="Times New Roman"/>
          <w:kern w:val="2"/>
          <w:sz w:val="28"/>
          <w:szCs w:val="20"/>
        </w:rPr>
        <w:t xml:space="preserve"> </w:t>
      </w:r>
    </w:p>
    <w:p w14:paraId="3E707CB8" w14:textId="77777777" w:rsidR="007A71EF" w:rsidRPr="00FF0B78" w:rsidRDefault="00262476" w:rsidP="00E0715D">
      <w:pPr>
        <w:spacing w:before="20" w:after="20" w:line="360" w:lineRule="auto"/>
        <w:ind w:firstLine="709"/>
        <w:jc w:val="both"/>
        <w:rPr>
          <w:rFonts w:ascii="Times New Roman" w:hAnsi="Times New Roman"/>
          <w:kern w:val="2"/>
          <w:sz w:val="28"/>
          <w:szCs w:val="20"/>
        </w:rPr>
      </w:pPr>
      <w:r w:rsidRPr="00FF0B78">
        <w:rPr>
          <w:rFonts w:ascii="Times New Roman" w:hAnsi="Times New Roman"/>
          <w:bCs/>
          <w:kern w:val="2"/>
          <w:sz w:val="28"/>
          <w:szCs w:val="20"/>
        </w:rPr>
        <w:t>- о</w:t>
      </w:r>
      <w:r w:rsidR="007A71EF" w:rsidRPr="00FF0B78">
        <w:rPr>
          <w:rFonts w:ascii="Times New Roman" w:hAnsi="Times New Roman"/>
          <w:bCs/>
          <w:kern w:val="2"/>
          <w:sz w:val="28"/>
          <w:szCs w:val="20"/>
        </w:rPr>
        <w:t xml:space="preserve">владение </w:t>
      </w:r>
      <w:proofErr w:type="spellStart"/>
      <w:r w:rsidR="007A71EF" w:rsidRPr="00FF0B78">
        <w:rPr>
          <w:rFonts w:ascii="Times New Roman" w:hAnsi="Times New Roman"/>
          <w:bCs/>
          <w:kern w:val="2"/>
          <w:sz w:val="28"/>
          <w:szCs w:val="20"/>
        </w:rPr>
        <w:t>социально­бытовыми</w:t>
      </w:r>
      <w:proofErr w:type="spellEnd"/>
      <w:r w:rsidR="007A71EF" w:rsidRPr="00FF0B78">
        <w:rPr>
          <w:rFonts w:ascii="Times New Roman" w:hAnsi="Times New Roman"/>
          <w:bCs/>
          <w:kern w:val="2"/>
          <w:sz w:val="28"/>
          <w:szCs w:val="20"/>
        </w:rPr>
        <w:t xml:space="preserve"> умениями, используемыми в повседневной жизни:</w:t>
      </w:r>
      <w:r w:rsidR="007A71EF" w:rsidRPr="00FF0B78">
        <w:rPr>
          <w:rFonts w:ascii="Times New Roman" w:hAnsi="Times New Roman"/>
          <w:bCs/>
          <w:i/>
          <w:kern w:val="2"/>
          <w:sz w:val="28"/>
          <w:szCs w:val="20"/>
        </w:rPr>
        <w:t xml:space="preserve"> </w:t>
      </w:r>
      <w:r w:rsidR="007A71EF" w:rsidRPr="00FF0B78">
        <w:rPr>
          <w:rFonts w:ascii="Times New Roman" w:hAnsi="Times New Roman"/>
          <w:kern w:val="2"/>
          <w:sz w:val="28"/>
          <w:szCs w:val="20"/>
        </w:rPr>
        <w:t xml:space="preserve">прогресс в самостоятельности и независимости в быту и школе; представления об устройстве домашней и школьной жизни; умение </w:t>
      </w:r>
      <w:r w:rsidR="007A71EF" w:rsidRPr="00FF0B78">
        <w:rPr>
          <w:rFonts w:ascii="Times New Roman" w:hAnsi="Times New Roman"/>
          <w:kern w:val="2"/>
          <w:sz w:val="28"/>
          <w:szCs w:val="20"/>
        </w:rPr>
        <w:lastRenderedPageBreak/>
        <w:t>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sidRPr="00FF0B78">
        <w:rPr>
          <w:rFonts w:ascii="Times New Roman" w:hAnsi="Times New Roman"/>
          <w:kern w:val="2"/>
          <w:sz w:val="28"/>
          <w:szCs w:val="20"/>
        </w:rPr>
        <w:t>дготовке и проведении праздника;</w:t>
      </w:r>
    </w:p>
    <w:p w14:paraId="7C6D6220" w14:textId="77777777" w:rsidR="007A71EF" w:rsidRPr="00FF0B78" w:rsidRDefault="00262476" w:rsidP="00E0715D">
      <w:pPr>
        <w:spacing w:before="20" w:after="20" w:line="360" w:lineRule="auto"/>
        <w:ind w:firstLine="709"/>
        <w:jc w:val="both"/>
        <w:rPr>
          <w:rFonts w:ascii="Times New Roman" w:hAnsi="Times New Roman"/>
          <w:kern w:val="2"/>
          <w:sz w:val="28"/>
          <w:szCs w:val="20"/>
        </w:rPr>
      </w:pPr>
      <w:r w:rsidRPr="00FF0B78">
        <w:rPr>
          <w:rFonts w:ascii="Times New Roman" w:hAnsi="Times New Roman"/>
          <w:bCs/>
          <w:kern w:val="2"/>
          <w:sz w:val="28"/>
          <w:szCs w:val="20"/>
        </w:rPr>
        <w:t>- о</w:t>
      </w:r>
      <w:r w:rsidR="007A71EF" w:rsidRPr="00FF0B78">
        <w:rPr>
          <w:rFonts w:ascii="Times New Roman" w:hAnsi="Times New Roman"/>
          <w:bCs/>
          <w:kern w:val="2"/>
          <w:sz w:val="28"/>
          <w:szCs w:val="20"/>
        </w:rPr>
        <w:t>владение навыками коммуникации:</w:t>
      </w:r>
      <w:r w:rsidR="007A71EF" w:rsidRPr="00FF0B78">
        <w:rPr>
          <w:rFonts w:ascii="Times New Roman" w:hAnsi="Times New Roman"/>
          <w:bCs/>
          <w:i/>
          <w:kern w:val="2"/>
          <w:sz w:val="28"/>
          <w:szCs w:val="20"/>
        </w:rPr>
        <w:t xml:space="preserve"> </w:t>
      </w:r>
      <w:r w:rsidR="007A71EF" w:rsidRPr="00FF0B78">
        <w:rPr>
          <w:rFonts w:ascii="Times New Roman" w:hAnsi="Times New Roman"/>
          <w:kern w:val="2"/>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sidRPr="00FF0B78">
        <w:rPr>
          <w:rFonts w:ascii="Times New Roman" w:hAnsi="Times New Roman"/>
          <w:kern w:val="2"/>
          <w:sz w:val="28"/>
          <w:szCs w:val="20"/>
        </w:rPr>
        <w:t>ии коммуникативной функции речи;</w:t>
      </w:r>
    </w:p>
    <w:p w14:paraId="0B5A6A2D" w14:textId="77777777" w:rsidR="007A71EF" w:rsidRPr="00FF0B78" w:rsidRDefault="00262476" w:rsidP="00E0715D">
      <w:pPr>
        <w:spacing w:before="20" w:after="20" w:line="360" w:lineRule="auto"/>
        <w:ind w:firstLine="709"/>
        <w:jc w:val="both"/>
        <w:rPr>
          <w:rFonts w:ascii="Times New Roman" w:hAnsi="Times New Roman"/>
          <w:kern w:val="2"/>
          <w:sz w:val="28"/>
          <w:szCs w:val="20"/>
        </w:rPr>
      </w:pPr>
      <w:r w:rsidRPr="00FF0B78">
        <w:rPr>
          <w:rFonts w:ascii="Times New Roman" w:hAnsi="Times New Roman"/>
          <w:bCs/>
          <w:kern w:val="2"/>
          <w:sz w:val="28"/>
          <w:szCs w:val="20"/>
        </w:rPr>
        <w:t>- дифференциацию</w:t>
      </w:r>
      <w:r w:rsidR="007A71EF" w:rsidRPr="00FF0B78">
        <w:rPr>
          <w:rFonts w:ascii="Times New Roman" w:hAnsi="Times New Roman"/>
          <w:bCs/>
          <w:kern w:val="2"/>
          <w:sz w:val="28"/>
          <w:szCs w:val="20"/>
        </w:rPr>
        <w:t xml:space="preserve"> и осмысление картины мира:</w:t>
      </w:r>
      <w:r w:rsidR="007A71EF" w:rsidRPr="00FF0B78">
        <w:rPr>
          <w:rFonts w:ascii="Times New Roman" w:hAnsi="Times New Roman"/>
          <w:bCs/>
          <w:i/>
          <w:kern w:val="2"/>
          <w:sz w:val="28"/>
          <w:szCs w:val="20"/>
        </w:rPr>
        <w:t xml:space="preserve"> </w:t>
      </w:r>
      <w:r w:rsidR="007A71EF" w:rsidRPr="00FF0B78">
        <w:rPr>
          <w:rFonts w:ascii="Times New Roman" w:hAnsi="Times New Roman"/>
          <w:kern w:val="2"/>
          <w:sz w:val="28"/>
          <w:szCs w:val="20"/>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w:t>
      </w:r>
      <w:r w:rsidR="007A71EF" w:rsidRPr="00FF0B78">
        <w:rPr>
          <w:rFonts w:ascii="Times New Roman" w:hAnsi="Times New Roman"/>
          <w:kern w:val="2"/>
          <w:sz w:val="28"/>
          <w:szCs w:val="20"/>
        </w:rPr>
        <w:lastRenderedPageBreak/>
        <w:t>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sidRPr="00FF0B78">
        <w:rPr>
          <w:rFonts w:ascii="Times New Roman" w:hAnsi="Times New Roman"/>
          <w:kern w:val="2"/>
          <w:sz w:val="28"/>
          <w:szCs w:val="20"/>
        </w:rPr>
        <w:t>тии познавательной функции речи;</w:t>
      </w:r>
      <w:r w:rsidR="007A71EF" w:rsidRPr="00FF0B78">
        <w:rPr>
          <w:rFonts w:ascii="Times New Roman" w:hAnsi="Times New Roman"/>
          <w:kern w:val="2"/>
          <w:sz w:val="28"/>
          <w:szCs w:val="20"/>
        </w:rPr>
        <w:t xml:space="preserve"> </w:t>
      </w:r>
    </w:p>
    <w:p w14:paraId="26A80043" w14:textId="77777777" w:rsidR="007A71EF" w:rsidRPr="00FF0B78" w:rsidRDefault="00262476" w:rsidP="00E0715D">
      <w:pPr>
        <w:spacing w:before="20" w:after="20" w:line="360" w:lineRule="auto"/>
        <w:ind w:firstLine="709"/>
        <w:jc w:val="both"/>
        <w:rPr>
          <w:rFonts w:ascii="Times New Roman" w:hAnsi="Times New Roman"/>
          <w:kern w:val="2"/>
          <w:sz w:val="28"/>
          <w:szCs w:val="20"/>
        </w:rPr>
      </w:pPr>
      <w:r w:rsidRPr="00FF0B78">
        <w:rPr>
          <w:rFonts w:ascii="Times New Roman" w:hAnsi="Times New Roman"/>
          <w:bCs/>
          <w:kern w:val="2"/>
          <w:sz w:val="28"/>
          <w:szCs w:val="20"/>
        </w:rPr>
        <w:t>- д</w:t>
      </w:r>
      <w:r w:rsidR="007A71EF" w:rsidRPr="00FF0B78">
        <w:rPr>
          <w:rFonts w:ascii="Times New Roman" w:hAnsi="Times New Roman"/>
          <w:bCs/>
          <w:kern w:val="2"/>
          <w:sz w:val="28"/>
          <w:szCs w:val="20"/>
        </w:rPr>
        <w:t>ифференциац</w:t>
      </w:r>
      <w:r w:rsidRPr="00FF0B78">
        <w:rPr>
          <w:rFonts w:ascii="Times New Roman" w:hAnsi="Times New Roman"/>
          <w:bCs/>
          <w:kern w:val="2"/>
          <w:sz w:val="28"/>
          <w:szCs w:val="20"/>
        </w:rPr>
        <w:t>ию</w:t>
      </w:r>
      <w:r w:rsidR="007A71EF" w:rsidRPr="00FF0B78">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FF0B78">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14:paraId="161EE1DC" w14:textId="77777777" w:rsidR="00477D0F" w:rsidRPr="00FF0B78"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14:paraId="39CB6E65" w14:textId="77777777" w:rsidR="005562F0" w:rsidRPr="00FF0B78"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4" w:name="_Toc413974295"/>
      <w:r w:rsidRPr="00FF0B78">
        <w:rPr>
          <w:rFonts w:ascii="Times New Roman" w:hAnsi="Times New Roman" w:cs="Times New Roman"/>
          <w:b/>
          <w:sz w:val="28"/>
          <w:szCs w:val="28"/>
        </w:rPr>
        <w:t xml:space="preserve">1.3. </w:t>
      </w:r>
      <w:r w:rsidR="005562F0" w:rsidRPr="00FF0B78">
        <w:rPr>
          <w:rFonts w:ascii="Times New Roman" w:hAnsi="Times New Roman" w:cs="Times New Roman"/>
          <w:b/>
          <w:sz w:val="28"/>
          <w:szCs w:val="28"/>
        </w:rPr>
        <w:t xml:space="preserve">Система оценки достижения обучающимися </w:t>
      </w:r>
      <w:r w:rsidR="005562F0" w:rsidRPr="00FF0B78">
        <w:rPr>
          <w:rFonts w:ascii="Times New Roman" w:hAnsi="Times New Roman" w:cs="Times New Roman"/>
          <w:b/>
          <w:sz w:val="28"/>
          <w:szCs w:val="28"/>
        </w:rPr>
        <w:br/>
        <w:t>с</w:t>
      </w:r>
      <w:r w:rsidR="00652191" w:rsidRPr="00FF0B78">
        <w:rPr>
          <w:rFonts w:ascii="Times New Roman" w:hAnsi="Times New Roman" w:cs="Times New Roman"/>
          <w:b/>
          <w:sz w:val="28"/>
          <w:szCs w:val="28"/>
        </w:rPr>
        <w:t xml:space="preserve"> тяжелыми нарушениями речи</w:t>
      </w:r>
      <w:r w:rsidR="005562F0" w:rsidRPr="00FF0B78">
        <w:rPr>
          <w:rFonts w:ascii="Times New Roman" w:hAnsi="Times New Roman" w:cs="Times New Roman"/>
          <w:b/>
          <w:sz w:val="28"/>
          <w:szCs w:val="28"/>
        </w:rPr>
        <w:t xml:space="preserve"> планируемых результатов освоения </w:t>
      </w:r>
      <w:r w:rsidR="005562F0" w:rsidRPr="00FF0B78">
        <w:rPr>
          <w:rFonts w:ascii="Times New Roman" w:hAnsi="Times New Roman" w:cs="Times New Roman"/>
          <w:b/>
          <w:sz w:val="28"/>
          <w:szCs w:val="28"/>
        </w:rPr>
        <w:br/>
        <w:t xml:space="preserve">адаптированной основной общеобразовательной программы </w:t>
      </w:r>
      <w:r w:rsidR="00E0715D" w:rsidRPr="00FF0B78">
        <w:rPr>
          <w:rFonts w:ascii="Times New Roman" w:hAnsi="Times New Roman" w:cs="Times New Roman"/>
          <w:b/>
          <w:sz w:val="28"/>
          <w:szCs w:val="28"/>
        </w:rPr>
        <w:br/>
      </w:r>
      <w:r w:rsidR="005562F0" w:rsidRPr="00FF0B78">
        <w:rPr>
          <w:rFonts w:ascii="Times New Roman" w:hAnsi="Times New Roman" w:cs="Times New Roman"/>
          <w:b/>
          <w:sz w:val="28"/>
          <w:szCs w:val="28"/>
        </w:rPr>
        <w:t>начального общего образования</w:t>
      </w:r>
      <w:bookmarkEnd w:id="4"/>
    </w:p>
    <w:p w14:paraId="4C56D861" w14:textId="77777777" w:rsidR="00652191" w:rsidRPr="00FF0B78"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sidRPr="00FF0B78">
        <w:rPr>
          <w:rFonts w:ascii="Times New Roman" w:hAnsi="Times New Roman" w:cs="Times New Roman"/>
          <w:sz w:val="28"/>
          <w:szCs w:val="28"/>
        </w:rPr>
        <w:t xml:space="preserve">Система оценки </w:t>
      </w:r>
      <w:r w:rsidR="00A26115" w:rsidRPr="00FF0B78">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14:paraId="3AB7EA37" w14:textId="77777777" w:rsidR="00D56791" w:rsidRPr="00FF0B78"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FF0B78">
        <w:rPr>
          <w:rFonts w:ascii="Times New Roman" w:hAnsi="Times New Roman" w:cs="Times New Roman"/>
          <w:sz w:val="28"/>
          <w:szCs w:val="28"/>
        </w:rPr>
        <w:t xml:space="preserve">Система оценки достижения обучающимися с </w:t>
      </w:r>
      <w:r w:rsidR="00652191" w:rsidRPr="00FF0B78">
        <w:rPr>
          <w:rFonts w:ascii="Times New Roman" w:hAnsi="Times New Roman" w:cs="Times New Roman"/>
          <w:sz w:val="28"/>
          <w:szCs w:val="28"/>
        </w:rPr>
        <w:t>ТН</w:t>
      </w:r>
      <w:r w:rsidRPr="00FF0B78">
        <w:rPr>
          <w:rFonts w:ascii="Times New Roman" w:hAnsi="Times New Roman" w:cs="Times New Roman"/>
          <w:sz w:val="28"/>
          <w:szCs w:val="28"/>
        </w:rPr>
        <w:t xml:space="preserve">Р планируемых результатов освоения АООП НОО </w:t>
      </w:r>
      <w:r w:rsidR="000D0038" w:rsidRPr="00FF0B78">
        <w:rPr>
          <w:rFonts w:ascii="Times New Roman" w:hAnsi="Times New Roman" w:cs="Times New Roman"/>
          <w:sz w:val="28"/>
          <w:szCs w:val="28"/>
        </w:rPr>
        <w:t>позволяет</w:t>
      </w:r>
      <w:r w:rsidRPr="00FF0B78">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sidRPr="00FF0B78">
        <w:rPr>
          <w:rFonts w:ascii="Times New Roman" w:hAnsi="Times New Roman" w:cs="Times New Roman"/>
          <w:sz w:val="28"/>
          <w:szCs w:val="28"/>
        </w:rPr>
        <w:t>хся с ТНР</w:t>
      </w:r>
      <w:r w:rsidRPr="00FF0B78">
        <w:rPr>
          <w:rFonts w:ascii="Times New Roman" w:hAnsi="Times New Roman" w:cs="Times New Roman"/>
          <w:sz w:val="28"/>
          <w:szCs w:val="28"/>
        </w:rPr>
        <w:t>, освоивших АООП НОО.</w:t>
      </w:r>
    </w:p>
    <w:p w14:paraId="3CA105D0" w14:textId="77777777" w:rsidR="003014CE" w:rsidRPr="00FF0B78"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sidRPr="00FF0B78">
        <w:rPr>
          <w:rFonts w:ascii="Times New Roman" w:hAnsi="Times New Roman" w:cs="Times New Roman"/>
          <w:sz w:val="28"/>
          <w:szCs w:val="28"/>
        </w:rPr>
        <w:t xml:space="preserve">Система оценки достижения обучающимися с </w:t>
      </w:r>
      <w:r w:rsidR="00A26115" w:rsidRPr="00FF0B78">
        <w:rPr>
          <w:rFonts w:ascii="Times New Roman" w:hAnsi="Times New Roman" w:cs="Times New Roman"/>
          <w:sz w:val="28"/>
          <w:szCs w:val="28"/>
        </w:rPr>
        <w:t>ТНР</w:t>
      </w:r>
      <w:r w:rsidRPr="00FF0B78">
        <w:rPr>
          <w:rFonts w:ascii="Times New Roman" w:hAnsi="Times New Roman" w:cs="Times New Roman"/>
          <w:sz w:val="28"/>
          <w:szCs w:val="28"/>
        </w:rPr>
        <w:t xml:space="preserve"> планируемых результатов освоения АООП НОО </w:t>
      </w:r>
      <w:r w:rsidR="000D0038" w:rsidRPr="00FF0B78">
        <w:rPr>
          <w:rFonts w:ascii="Times New Roman" w:hAnsi="Times New Roman" w:cs="Times New Roman"/>
          <w:sz w:val="28"/>
          <w:szCs w:val="28"/>
        </w:rPr>
        <w:t>предусматривает</w:t>
      </w:r>
      <w:r w:rsidRPr="00FF0B78">
        <w:rPr>
          <w:rFonts w:ascii="Times New Roman" w:hAnsi="Times New Roman" w:cs="Times New Roman"/>
          <w:sz w:val="28"/>
          <w:szCs w:val="28"/>
        </w:rPr>
        <w:t xml:space="preserve"> оценку достижени</w:t>
      </w:r>
      <w:r w:rsidR="003F6051" w:rsidRPr="00FF0B78">
        <w:rPr>
          <w:rFonts w:ascii="Times New Roman" w:hAnsi="Times New Roman" w:cs="Times New Roman"/>
          <w:sz w:val="28"/>
          <w:szCs w:val="28"/>
        </w:rPr>
        <w:t>я</w:t>
      </w:r>
      <w:r w:rsidRPr="00FF0B78">
        <w:rPr>
          <w:rFonts w:ascii="Times New Roman" w:hAnsi="Times New Roman" w:cs="Times New Roman"/>
          <w:sz w:val="28"/>
          <w:szCs w:val="28"/>
        </w:rPr>
        <w:t xml:space="preserve"> обучающимися с </w:t>
      </w:r>
      <w:r w:rsidR="00A26115" w:rsidRPr="00FF0B78">
        <w:rPr>
          <w:rFonts w:ascii="Times New Roman" w:hAnsi="Times New Roman" w:cs="Times New Roman"/>
          <w:sz w:val="28"/>
          <w:szCs w:val="28"/>
        </w:rPr>
        <w:t>ТНР</w:t>
      </w:r>
      <w:r w:rsidRPr="00FF0B78">
        <w:rPr>
          <w:rFonts w:ascii="Times New Roman" w:hAnsi="Times New Roman" w:cs="Times New Roman"/>
          <w:sz w:val="28"/>
          <w:szCs w:val="28"/>
        </w:rPr>
        <w:t xml:space="preserve"> планируемых результатов освоения </w:t>
      </w:r>
      <w:r w:rsidR="00980C67" w:rsidRPr="00FF0B78">
        <w:rPr>
          <w:rFonts w:ascii="Times New Roman" w:hAnsi="Times New Roman" w:cs="Times New Roman"/>
          <w:sz w:val="28"/>
          <w:szCs w:val="28"/>
        </w:rPr>
        <w:t xml:space="preserve">программы </w:t>
      </w:r>
      <w:r w:rsidR="00980C67" w:rsidRPr="00FF0B78">
        <w:rPr>
          <w:rFonts w:ascii="Times New Roman" w:hAnsi="Times New Roman" w:cs="Times New Roman"/>
          <w:sz w:val="28"/>
          <w:szCs w:val="28"/>
        </w:rPr>
        <w:lastRenderedPageBreak/>
        <w:t>коррекционной работы в поддержке о</w:t>
      </w:r>
      <w:r w:rsidR="00BE172F" w:rsidRPr="00FF0B78">
        <w:rPr>
          <w:rFonts w:ascii="Times New Roman" w:hAnsi="Times New Roman" w:cs="Times New Roman"/>
          <w:sz w:val="28"/>
          <w:szCs w:val="28"/>
        </w:rPr>
        <w:t>своения АООП НОО, обеспечивающих</w:t>
      </w:r>
      <w:r w:rsidR="00980C67" w:rsidRPr="00FF0B78">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sidRPr="00FF0B78">
        <w:rPr>
          <w:rFonts w:ascii="Times New Roman" w:hAnsi="Times New Roman" w:cs="Times New Roman"/>
          <w:sz w:val="28"/>
          <w:szCs w:val="28"/>
        </w:rPr>
        <w:t xml:space="preserve"> </w:t>
      </w:r>
    </w:p>
    <w:p w14:paraId="0868E17F" w14:textId="77777777" w:rsidR="00576D40" w:rsidRPr="00FF0B78"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sidRPr="00FF0B78">
        <w:rPr>
          <w:rFonts w:ascii="Times New Roman" w:hAnsi="Times New Roman" w:cs="Times New Roman"/>
          <w:b/>
          <w:sz w:val="28"/>
          <w:szCs w:val="28"/>
        </w:rPr>
        <w:t>О</w:t>
      </w:r>
      <w:r w:rsidR="00576D40" w:rsidRPr="00FF0B78">
        <w:rPr>
          <w:rFonts w:ascii="Times New Roman" w:hAnsi="Times New Roman" w:cs="Times New Roman"/>
          <w:b/>
          <w:sz w:val="28"/>
          <w:szCs w:val="28"/>
        </w:rPr>
        <w:t>ценк</w:t>
      </w:r>
      <w:r w:rsidRPr="00FF0B78">
        <w:rPr>
          <w:rFonts w:ascii="Times New Roman" w:hAnsi="Times New Roman" w:cs="Times New Roman"/>
          <w:b/>
          <w:sz w:val="28"/>
          <w:szCs w:val="28"/>
        </w:rPr>
        <w:t>а</w:t>
      </w:r>
      <w:r w:rsidR="00576D40" w:rsidRPr="00FF0B78">
        <w:rPr>
          <w:rFonts w:ascii="Times New Roman" w:hAnsi="Times New Roman" w:cs="Times New Roman"/>
          <w:b/>
          <w:sz w:val="28"/>
          <w:szCs w:val="28"/>
        </w:rPr>
        <w:t xml:space="preserve"> достижения обучающимися с</w:t>
      </w:r>
      <w:r w:rsidR="00BE172F" w:rsidRPr="00FF0B78">
        <w:rPr>
          <w:rFonts w:ascii="Times New Roman" w:hAnsi="Times New Roman" w:cs="Times New Roman"/>
          <w:b/>
          <w:sz w:val="28"/>
          <w:szCs w:val="28"/>
        </w:rPr>
        <w:t xml:space="preserve"> ТНР</w:t>
      </w:r>
      <w:r w:rsidR="00576D40" w:rsidRPr="00FF0B78">
        <w:rPr>
          <w:rFonts w:ascii="Times New Roman" w:hAnsi="Times New Roman" w:cs="Times New Roman"/>
          <w:b/>
          <w:sz w:val="28"/>
          <w:szCs w:val="28"/>
        </w:rPr>
        <w:t xml:space="preserve"> планируемых результатов освоения программы коррекционной работы</w:t>
      </w:r>
    </w:p>
    <w:p w14:paraId="3A9F6BF3" w14:textId="77777777" w:rsidR="008B1E87" w:rsidRPr="00FF0B78"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FF0B78">
        <w:rPr>
          <w:rFonts w:ascii="Times New Roman" w:hAnsi="Times New Roman" w:cs="Times New Roman"/>
          <w:sz w:val="28"/>
          <w:szCs w:val="28"/>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sidRPr="00FF0B78">
        <w:rPr>
          <w:rFonts w:ascii="Times New Roman" w:hAnsi="Times New Roman" w:cs="Times New Roman"/>
          <w:sz w:val="28"/>
          <w:szCs w:val="28"/>
        </w:rPr>
        <w:t xml:space="preserve"> вариативных форм логопедического воздействия</w:t>
      </w:r>
      <w:r w:rsidR="0058478A" w:rsidRPr="00FF0B78">
        <w:rPr>
          <w:rFonts w:ascii="Times New Roman" w:hAnsi="Times New Roman" w:cs="Times New Roman"/>
          <w:sz w:val="28"/>
          <w:szCs w:val="28"/>
        </w:rPr>
        <w:t xml:space="preserve"> (подгрупповые, индивидуальные логопедические занятия)</w:t>
      </w:r>
      <w:r w:rsidR="00327837" w:rsidRPr="00FF0B78">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14:paraId="10FD2691" w14:textId="77777777" w:rsidR="00907752" w:rsidRPr="00FF0B78"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5" w:name="_Toc413974296"/>
      <w:r w:rsidRPr="00FF0B78">
        <w:rPr>
          <w:rFonts w:ascii="Times New Roman" w:hAnsi="Times New Roman" w:cs="Times New Roman"/>
          <w:b/>
          <w:sz w:val="28"/>
          <w:szCs w:val="28"/>
        </w:rPr>
        <w:t>2. Содержательный раздел</w:t>
      </w:r>
      <w:bookmarkEnd w:id="5"/>
    </w:p>
    <w:p w14:paraId="5ABD419F" w14:textId="77777777" w:rsidR="00E55EFD" w:rsidRPr="00FF0B78" w:rsidRDefault="00E55EFD" w:rsidP="006357C1">
      <w:pPr>
        <w:spacing w:after="0" w:line="360" w:lineRule="auto"/>
        <w:ind w:firstLine="709"/>
        <w:jc w:val="both"/>
        <w:rPr>
          <w:rFonts w:ascii="Times New Roman" w:hAnsi="Times New Roman" w:cs="Times New Roman"/>
          <w:sz w:val="28"/>
          <w:szCs w:val="28"/>
        </w:rPr>
      </w:pPr>
      <w:r w:rsidRPr="00FF0B78">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sidRPr="00FF0B78">
        <w:rPr>
          <w:rFonts w:ascii="Times New Roman" w:hAnsi="Times New Roman" w:cs="Times New Roman"/>
          <w:sz w:val="28"/>
          <w:szCs w:val="28"/>
        </w:rPr>
        <w:t>ия, воспитания обучающихся с ТНР</w:t>
      </w:r>
      <w:r w:rsidRPr="00FF0B78">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программа внеурочной деятельности </w:t>
      </w:r>
      <w:r w:rsidRPr="00FF0B78">
        <w:rPr>
          <w:rFonts w:ascii="Times New Roman" w:eastAsia="Times New Roman" w:hAnsi="Times New Roman" w:cs="Times New Roman"/>
          <w:sz w:val="28"/>
          <w:szCs w:val="28"/>
        </w:rPr>
        <w:t>соответствуют ФГОС НОО</w:t>
      </w:r>
      <w:r w:rsidRPr="00FF0B78">
        <w:rPr>
          <w:rFonts w:ascii="Times New Roman" w:hAnsi="Times New Roman" w:cs="Times New Roman"/>
          <w:sz w:val="28"/>
          <w:szCs w:val="28"/>
        </w:rPr>
        <w:t>.</w:t>
      </w:r>
    </w:p>
    <w:p w14:paraId="298B4C67" w14:textId="77777777" w:rsidR="006357C1" w:rsidRPr="00FF0B78"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3974297"/>
      <w:r w:rsidRPr="00FF0B78">
        <w:rPr>
          <w:rFonts w:ascii="Times New Roman" w:hAnsi="Times New Roman" w:cs="Times New Roman"/>
          <w:b/>
          <w:sz w:val="28"/>
          <w:szCs w:val="28"/>
        </w:rPr>
        <w:t>2.1. Направления</w:t>
      </w:r>
      <w:r w:rsidR="005B0956" w:rsidRPr="00FF0B78">
        <w:rPr>
          <w:rFonts w:ascii="Times New Roman" w:hAnsi="Times New Roman" w:cs="Times New Roman"/>
          <w:b/>
          <w:sz w:val="28"/>
          <w:szCs w:val="28"/>
        </w:rPr>
        <w:t xml:space="preserve"> и содержание программы коррекционной</w:t>
      </w:r>
      <w:r w:rsidR="00D946AD" w:rsidRPr="00FF0B78">
        <w:rPr>
          <w:rFonts w:ascii="Times New Roman" w:hAnsi="Times New Roman" w:cs="Times New Roman"/>
          <w:b/>
          <w:sz w:val="28"/>
          <w:szCs w:val="28"/>
        </w:rPr>
        <w:t xml:space="preserve"> </w:t>
      </w:r>
      <w:r w:rsidR="005B0956" w:rsidRPr="00FF0B78">
        <w:rPr>
          <w:rFonts w:ascii="Times New Roman" w:hAnsi="Times New Roman" w:cs="Times New Roman"/>
          <w:b/>
          <w:sz w:val="28"/>
          <w:szCs w:val="28"/>
        </w:rPr>
        <w:t>работы</w:t>
      </w:r>
      <w:bookmarkEnd w:id="6"/>
    </w:p>
    <w:p w14:paraId="5FFEC483" w14:textId="77777777" w:rsidR="00A336DF" w:rsidRPr="00FF0B78"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FF0B78">
        <w:rPr>
          <w:rFonts w:ascii="Times New Roman" w:hAnsi="Times New Roman" w:cs="Times New Roman"/>
          <w:sz w:val="28"/>
          <w:szCs w:val="28"/>
        </w:rPr>
        <w:t xml:space="preserve">Коррекционно-развивающая область </w:t>
      </w:r>
      <w:r w:rsidRPr="00FF0B78">
        <w:rPr>
          <w:rFonts w:ascii="Times New Roman" w:hAnsi="Times New Roman" w:cs="Times New Roman"/>
          <w:iCs/>
          <w:sz w:val="28"/>
          <w:szCs w:val="28"/>
        </w:rPr>
        <w:t>является обязательной частью внеурочной деятельности,</w:t>
      </w:r>
      <w:r w:rsidRPr="00FF0B78">
        <w:rPr>
          <w:rFonts w:ascii="Times New Roman" w:hAnsi="Times New Roman" w:cs="Times New Roman"/>
          <w:sz w:val="28"/>
          <w:szCs w:val="28"/>
        </w:rPr>
        <w:t xml:space="preserve"> поддерживающей процесс освоения содержания АООП НОО. </w:t>
      </w:r>
    </w:p>
    <w:p w14:paraId="4BC5BF2A" w14:textId="77777777" w:rsidR="00A336DF" w:rsidRPr="00FF0B78"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FF0B78">
        <w:rPr>
          <w:rFonts w:ascii="Times New Roman" w:hAnsi="Times New Roman" w:cs="Times New Roman"/>
          <w:bCs/>
          <w:iCs/>
          <w:sz w:val="28"/>
          <w:szCs w:val="28"/>
        </w:rPr>
        <w:t>Содержание коррекционно-развивающей работы для каждого обучающегося</w:t>
      </w:r>
      <w:r w:rsidRPr="00FF0B78">
        <w:rPr>
          <w:rFonts w:ascii="Times New Roman" w:hAnsi="Times New Roman" w:cs="Times New Roman"/>
          <w:sz w:val="28"/>
          <w:szCs w:val="28"/>
        </w:rPr>
        <w:t xml:space="preserve"> определяется с учетом его особых образовательных потребно</w:t>
      </w:r>
      <w:r w:rsidR="00A3487B" w:rsidRPr="00FF0B78">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FF0B78">
        <w:rPr>
          <w:rFonts w:ascii="Times New Roman" w:hAnsi="Times New Roman" w:cs="Times New Roman"/>
          <w:sz w:val="28"/>
          <w:szCs w:val="28"/>
        </w:rPr>
        <w:t xml:space="preserve">. </w:t>
      </w:r>
    </w:p>
    <w:p w14:paraId="7C438579" w14:textId="77777777" w:rsidR="00A336DF" w:rsidRPr="00FF0B78"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FF0B78">
        <w:rPr>
          <w:rFonts w:ascii="Times New Roman" w:hAnsi="Times New Roman" w:cs="Times New Roman"/>
          <w:sz w:val="28"/>
          <w:szCs w:val="28"/>
        </w:rPr>
        <w:t xml:space="preserve">Программа коррекционной работы </w:t>
      </w:r>
      <w:r w:rsidR="00E62772" w:rsidRPr="00FF0B78">
        <w:rPr>
          <w:rFonts w:ascii="Times New Roman" w:hAnsi="Times New Roman" w:cs="Times New Roman"/>
          <w:sz w:val="28"/>
          <w:szCs w:val="28"/>
        </w:rPr>
        <w:t>обеспечивает</w:t>
      </w:r>
      <w:r w:rsidRPr="00FF0B78">
        <w:rPr>
          <w:rFonts w:ascii="Times New Roman" w:hAnsi="Times New Roman" w:cs="Times New Roman"/>
          <w:sz w:val="28"/>
          <w:szCs w:val="28"/>
        </w:rPr>
        <w:t xml:space="preserve"> осуществление специальной поддержки освоения АООП НОО.</w:t>
      </w:r>
    </w:p>
    <w:p w14:paraId="45645D48" w14:textId="77777777" w:rsidR="00A336DF" w:rsidRPr="00FF0B78"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FF0B78">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14:paraId="365B6368" w14:textId="77777777" w:rsidR="00A336DF" w:rsidRPr="00FF0B78"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FF0B78">
        <w:rPr>
          <w:rFonts w:ascii="Times New Roman" w:hAnsi="Times New Roman" w:cs="Times New Roman"/>
          <w:sz w:val="28"/>
          <w:szCs w:val="28"/>
        </w:rPr>
        <w:lastRenderedPageBreak/>
        <w:t>Основными образовательными направлениями в специальной поддержке освоения АООП НОО являются:</w:t>
      </w:r>
    </w:p>
    <w:p w14:paraId="6B0154DC" w14:textId="77777777" w:rsidR="00A336DF" w:rsidRPr="00FF0B78"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FF0B78">
        <w:rPr>
          <w:rFonts w:ascii="Times New Roman" w:hAnsi="Times New Roman" w:cs="Times New Roman"/>
          <w:sz w:val="28"/>
          <w:szCs w:val="28"/>
        </w:rPr>
        <w:t>коррекционная помощь в овладении базовым содержанием обучения;</w:t>
      </w:r>
    </w:p>
    <w:p w14:paraId="2D217216" w14:textId="77777777" w:rsidR="00A336DF" w:rsidRPr="00FF0B78"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FF0B78">
        <w:rPr>
          <w:rFonts w:ascii="Times New Roman" w:hAnsi="Times New Roman" w:cs="Times New Roman"/>
          <w:sz w:val="28"/>
          <w:szCs w:val="28"/>
        </w:rPr>
        <w:t>коррекция нарушений устной речи, коррекция и профилактика нарушений чтения и письма;</w:t>
      </w:r>
    </w:p>
    <w:p w14:paraId="77227AB3" w14:textId="77777777" w:rsidR="00A336DF" w:rsidRPr="00FF0B78"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FF0B78">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14:paraId="00CA1486" w14:textId="77777777" w:rsidR="00A336DF" w:rsidRPr="00FF0B78"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FF0B78">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638216F1" w14:textId="77777777" w:rsidR="00A336DF" w:rsidRPr="00FF0B78"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FF0B78">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14:paraId="10B71996" w14:textId="77777777" w:rsidR="00F13801" w:rsidRPr="00FF0B78"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FF0B78">
        <w:rPr>
          <w:rFonts w:ascii="Times New Roman" w:hAnsi="Times New Roman" w:cs="Times New Roman"/>
          <w:sz w:val="28"/>
          <w:szCs w:val="28"/>
        </w:rPr>
        <w:t xml:space="preserve">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w:t>
      </w:r>
      <w:r w:rsidRPr="00FF0B78">
        <w:rPr>
          <w:rFonts w:ascii="Times New Roman" w:hAnsi="Times New Roman" w:cs="Times New Roman"/>
          <w:sz w:val="28"/>
          <w:szCs w:val="28"/>
        </w:rPr>
        <w:lastRenderedPageBreak/>
        <w:t xml:space="preserve">препятствующих полноценному усвоению программы по всем предметным областям, </w:t>
      </w:r>
      <w:r w:rsidR="00A3487B" w:rsidRPr="00FF0B78">
        <w:rPr>
          <w:rFonts w:ascii="Times New Roman" w:hAnsi="Times New Roman" w:cs="Times New Roman"/>
          <w:sz w:val="28"/>
          <w:szCs w:val="28"/>
        </w:rPr>
        <w:t xml:space="preserve">работа по </w:t>
      </w:r>
      <w:r w:rsidRPr="00FF0B78">
        <w:rPr>
          <w:rFonts w:ascii="Times New Roman" w:hAnsi="Times New Roman" w:cs="Times New Roman"/>
          <w:sz w:val="28"/>
          <w:szCs w:val="28"/>
        </w:rPr>
        <w:t>формированию полноценной речемыслительной деятельности.</w:t>
      </w:r>
    </w:p>
    <w:p w14:paraId="5B5D3C00" w14:textId="77777777" w:rsidR="00156537" w:rsidRPr="00FF0B78"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3974298"/>
      <w:r w:rsidRPr="00FF0B78">
        <w:rPr>
          <w:rFonts w:ascii="Times New Roman" w:hAnsi="Times New Roman" w:cs="Times New Roman"/>
          <w:b/>
          <w:sz w:val="28"/>
          <w:szCs w:val="28"/>
        </w:rPr>
        <w:t xml:space="preserve">2.3. </w:t>
      </w:r>
      <w:r w:rsidR="00F13801" w:rsidRPr="00FF0B78">
        <w:rPr>
          <w:rFonts w:ascii="Times New Roman" w:hAnsi="Times New Roman" w:cs="Times New Roman"/>
          <w:b/>
          <w:sz w:val="28"/>
          <w:szCs w:val="28"/>
        </w:rPr>
        <w:t>Организационный раздел</w:t>
      </w:r>
      <w:bookmarkEnd w:id="7"/>
    </w:p>
    <w:p w14:paraId="22D3A1CC" w14:textId="77777777" w:rsidR="00545616" w:rsidRPr="00FF0B78"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8" w:name="_Toc413974299"/>
      <w:r w:rsidRPr="00FF0B78">
        <w:rPr>
          <w:rFonts w:ascii="Times New Roman" w:hAnsi="Times New Roman" w:cs="Times New Roman"/>
          <w:b/>
          <w:color w:val="auto"/>
          <w:sz w:val="28"/>
          <w:szCs w:val="28"/>
        </w:rPr>
        <w:t>2.3.1. Учебный план</w:t>
      </w:r>
      <w:bookmarkEnd w:id="8"/>
    </w:p>
    <w:p w14:paraId="2BF2C1C3" w14:textId="77777777" w:rsidR="001B01F3" w:rsidRPr="00FF0B78"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FF0B78">
        <w:rPr>
          <w:rFonts w:ascii="Times New Roman" w:hAnsi="Times New Roman" w:cs="Times New Roman"/>
          <w:bCs/>
          <w:sz w:val="28"/>
          <w:szCs w:val="28"/>
        </w:rPr>
        <w:t>Обязательные предметные области учебного плана и учебные предметы</w:t>
      </w:r>
      <w:r w:rsidRPr="00FF0B78">
        <w:rPr>
          <w:rFonts w:ascii="Times New Roman" w:hAnsi="Times New Roman" w:cs="Times New Roman"/>
          <w:bCs/>
          <w:kern w:val="2"/>
          <w:sz w:val="28"/>
          <w:szCs w:val="28"/>
        </w:rPr>
        <w:t xml:space="preserve"> соответствуют ФГОС НОО.</w:t>
      </w:r>
    </w:p>
    <w:p w14:paraId="1B002797" w14:textId="77777777" w:rsidR="001B01F3" w:rsidRPr="00FF0B78" w:rsidRDefault="0097377E" w:rsidP="006357C1">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FF0B78">
        <w:rPr>
          <w:rFonts w:ascii="Times New Roman" w:hAnsi="Times New Roman" w:cs="Times New Roman"/>
          <w:bCs/>
          <w:kern w:val="2"/>
          <w:sz w:val="28"/>
          <w:szCs w:val="28"/>
        </w:rPr>
        <w:t xml:space="preserve">Коррекционная работа осуществляется во внеурочное время в объеме не менее 5 часов. </w:t>
      </w:r>
      <w:r w:rsidR="00C919F4" w:rsidRPr="00FF0B78">
        <w:rPr>
          <w:rFonts w:ascii="Times New Roman" w:hAnsi="Times New Roman" w:cs="Times New Roman"/>
          <w:bCs/>
          <w:kern w:val="2"/>
          <w:sz w:val="28"/>
          <w:szCs w:val="28"/>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14:paraId="6FFB85D9" w14:textId="77777777" w:rsidR="00477D0F" w:rsidRPr="00FF0B78"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1F4AC64D" w14:textId="77777777" w:rsidR="00F34436" w:rsidRPr="00FF0B78"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9" w:name="_Toc413974300"/>
      <w:r w:rsidRPr="00FF0B78">
        <w:rPr>
          <w:rFonts w:ascii="Times New Roman" w:hAnsi="Times New Roman" w:cs="Times New Roman"/>
          <w:b/>
          <w:color w:val="auto"/>
          <w:sz w:val="28"/>
          <w:szCs w:val="28"/>
        </w:rPr>
        <w:t>2.3.</w:t>
      </w:r>
      <w:r w:rsidR="00C16375" w:rsidRPr="00FF0B78">
        <w:rPr>
          <w:rFonts w:ascii="Times New Roman" w:hAnsi="Times New Roman" w:cs="Times New Roman"/>
          <w:b/>
          <w:color w:val="auto"/>
          <w:sz w:val="28"/>
          <w:szCs w:val="28"/>
        </w:rPr>
        <w:t>2</w:t>
      </w:r>
      <w:r w:rsidRPr="00FF0B78">
        <w:rPr>
          <w:rFonts w:ascii="Times New Roman" w:hAnsi="Times New Roman" w:cs="Times New Roman"/>
          <w:b/>
          <w:color w:val="auto"/>
          <w:sz w:val="28"/>
          <w:szCs w:val="28"/>
        </w:rPr>
        <w:t xml:space="preserve">. Система условий реализации адаптированной основной </w:t>
      </w:r>
      <w:r w:rsidR="00F770D9" w:rsidRPr="00FF0B78">
        <w:rPr>
          <w:rFonts w:ascii="Times New Roman" w:hAnsi="Times New Roman" w:cs="Times New Roman"/>
          <w:b/>
          <w:color w:val="auto"/>
          <w:sz w:val="28"/>
          <w:szCs w:val="28"/>
        </w:rPr>
        <w:t>обще</w:t>
      </w:r>
      <w:r w:rsidRPr="00FF0B78">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9"/>
      <w:r w:rsidR="00F34436" w:rsidRPr="00FF0B78">
        <w:rPr>
          <w:rFonts w:ascii="Times New Roman" w:hAnsi="Times New Roman" w:cs="Times New Roman"/>
          <w:b/>
          <w:color w:val="auto"/>
          <w:sz w:val="28"/>
          <w:szCs w:val="28"/>
        </w:rPr>
        <w:t>тяжелыми нарушениями речи</w:t>
      </w:r>
    </w:p>
    <w:p w14:paraId="12A6442E" w14:textId="77777777" w:rsidR="00C47F19" w:rsidRPr="00FF0B78" w:rsidRDefault="00545616" w:rsidP="007927CB">
      <w:pPr>
        <w:spacing w:after="0" w:line="360" w:lineRule="auto"/>
        <w:ind w:firstLine="709"/>
        <w:jc w:val="both"/>
        <w:rPr>
          <w:rFonts w:ascii="Times New Roman" w:hAnsi="Times New Roman" w:cs="Times New Roman"/>
          <w:b/>
          <w:kern w:val="28"/>
          <w:sz w:val="28"/>
          <w:szCs w:val="28"/>
        </w:rPr>
      </w:pPr>
      <w:r w:rsidRPr="00FF0B78">
        <w:rPr>
          <w:rFonts w:ascii="Times New Roman" w:hAnsi="Times New Roman" w:cs="Times New Roman"/>
          <w:b/>
          <w:kern w:val="28"/>
          <w:sz w:val="28"/>
          <w:szCs w:val="28"/>
        </w:rPr>
        <w:t>Кадровые условия</w:t>
      </w:r>
    </w:p>
    <w:p w14:paraId="0F9241C6" w14:textId="77777777" w:rsidR="00C47F19" w:rsidRPr="00FF0B78" w:rsidRDefault="00C47F19" w:rsidP="007927CB">
      <w:pPr>
        <w:spacing w:after="0" w:line="360" w:lineRule="auto"/>
        <w:ind w:firstLine="709"/>
        <w:jc w:val="both"/>
        <w:rPr>
          <w:rFonts w:ascii="Times New Roman" w:hAnsi="Times New Roman" w:cs="Times New Roman"/>
          <w:color w:val="auto"/>
          <w:sz w:val="28"/>
          <w:szCs w:val="28"/>
        </w:rPr>
      </w:pPr>
      <w:r w:rsidRPr="00FF0B78">
        <w:rPr>
          <w:rFonts w:ascii="Times New Roman" w:hAnsi="Times New Roman" w:cs="Times New Roman"/>
          <w:i/>
          <w:color w:val="auto"/>
          <w:sz w:val="28"/>
          <w:szCs w:val="28"/>
        </w:rPr>
        <w:t xml:space="preserve">Учитель-логопед – </w:t>
      </w:r>
      <w:r w:rsidRPr="00FF0B78">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14:paraId="78F21115" w14:textId="77777777" w:rsidR="00C47F19" w:rsidRPr="00FF0B78" w:rsidRDefault="00C47F19" w:rsidP="007927CB">
      <w:pPr>
        <w:spacing w:after="0" w:line="360" w:lineRule="auto"/>
        <w:ind w:firstLine="709"/>
        <w:jc w:val="both"/>
        <w:rPr>
          <w:rFonts w:ascii="Times New Roman" w:hAnsi="Times New Roman" w:cs="Times New Roman"/>
          <w:color w:val="auto"/>
          <w:sz w:val="28"/>
          <w:szCs w:val="28"/>
        </w:rPr>
      </w:pPr>
      <w:r w:rsidRPr="00FF0B78">
        <w:rPr>
          <w:rFonts w:ascii="Times New Roman" w:hAnsi="Times New Roman" w:cs="Times New Roman"/>
          <w:color w:val="auto"/>
          <w:sz w:val="28"/>
          <w:szCs w:val="28"/>
        </w:rPr>
        <w:t>по специальности «Логопедия» с получением квалификации «Учитель-логопед»;</w:t>
      </w:r>
    </w:p>
    <w:p w14:paraId="79864FC2" w14:textId="77777777" w:rsidR="00C47F19" w:rsidRPr="00FF0B78" w:rsidRDefault="00C47F19" w:rsidP="007927CB">
      <w:pPr>
        <w:spacing w:after="0" w:line="360" w:lineRule="auto"/>
        <w:ind w:firstLine="709"/>
        <w:jc w:val="both"/>
        <w:rPr>
          <w:rFonts w:ascii="Times New Roman" w:hAnsi="Times New Roman" w:cs="Times New Roman"/>
          <w:color w:val="auto"/>
          <w:sz w:val="28"/>
          <w:szCs w:val="28"/>
        </w:rPr>
      </w:pPr>
      <w:r w:rsidRPr="00FF0B78">
        <w:rPr>
          <w:rFonts w:ascii="Times New Roman" w:hAnsi="Times New Roman" w:cs="Times New Roman"/>
          <w:i/>
          <w:color w:val="auto"/>
          <w:sz w:val="28"/>
          <w:szCs w:val="28"/>
        </w:rPr>
        <w:t xml:space="preserve"> </w:t>
      </w:r>
      <w:r w:rsidRPr="00FF0B78">
        <w:rPr>
          <w:rFonts w:ascii="Times New Roman" w:hAnsi="Times New Roman" w:cs="Times New Roman"/>
          <w:color w:val="auto"/>
          <w:sz w:val="28"/>
          <w:szCs w:val="28"/>
        </w:rPr>
        <w:t>по направлению «Специальное (дефектологическое) образование», профиль подготовки «</w:t>
      </w:r>
      <w:proofErr w:type="gramStart"/>
      <w:r w:rsidRPr="00FF0B78">
        <w:rPr>
          <w:rFonts w:ascii="Times New Roman" w:hAnsi="Times New Roman" w:cs="Times New Roman"/>
          <w:color w:val="auto"/>
          <w:sz w:val="28"/>
          <w:szCs w:val="28"/>
        </w:rPr>
        <w:t>Логопедия»  (</w:t>
      </w:r>
      <w:proofErr w:type="gramEnd"/>
      <w:r w:rsidRPr="00FF0B78">
        <w:rPr>
          <w:rFonts w:ascii="Times New Roman" w:hAnsi="Times New Roman" w:cs="Times New Roman"/>
          <w:color w:val="auto"/>
          <w:sz w:val="28"/>
          <w:szCs w:val="28"/>
        </w:rPr>
        <w:t>квалификация/степень – бакалавр), либо по магистерской программе соответствующего направления (квалификация/степень – магистр);</w:t>
      </w:r>
    </w:p>
    <w:p w14:paraId="30AEAC81" w14:textId="77777777" w:rsidR="00C47F19" w:rsidRPr="00FF0B78" w:rsidRDefault="00C47F19" w:rsidP="007927CB">
      <w:pPr>
        <w:spacing w:after="0" w:line="360" w:lineRule="auto"/>
        <w:ind w:firstLine="709"/>
        <w:jc w:val="both"/>
        <w:rPr>
          <w:rFonts w:ascii="Times New Roman" w:hAnsi="Times New Roman" w:cs="Times New Roman"/>
          <w:color w:val="auto"/>
          <w:sz w:val="28"/>
          <w:szCs w:val="28"/>
        </w:rPr>
      </w:pPr>
      <w:r w:rsidRPr="00FF0B78">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14:paraId="381CA169" w14:textId="77777777" w:rsidR="00C47F19" w:rsidRPr="00FF0B78" w:rsidRDefault="00C47F19" w:rsidP="007927CB">
      <w:pPr>
        <w:spacing w:after="0" w:line="360" w:lineRule="auto"/>
        <w:ind w:firstLine="709"/>
        <w:jc w:val="both"/>
        <w:rPr>
          <w:rFonts w:ascii="Times New Roman" w:hAnsi="Times New Roman" w:cs="Times New Roman"/>
          <w:color w:val="auto"/>
          <w:sz w:val="28"/>
          <w:szCs w:val="28"/>
        </w:rPr>
      </w:pPr>
      <w:r w:rsidRPr="00FF0B78">
        <w:rPr>
          <w:rFonts w:ascii="Times New Roman" w:hAnsi="Times New Roman" w:cs="Times New Roman"/>
          <w:color w:val="auto"/>
          <w:sz w:val="28"/>
          <w:szCs w:val="28"/>
        </w:rPr>
        <w:t xml:space="preserve">Лица, имеющие высшее профессиональное педагогическое образование по другим специальностям, направлениям, профилям подготовки для </w:t>
      </w:r>
      <w:r w:rsidRPr="00FF0B78">
        <w:rPr>
          <w:rFonts w:ascii="Times New Roman" w:hAnsi="Times New Roman" w:cs="Times New Roman"/>
          <w:color w:val="auto"/>
          <w:sz w:val="28"/>
          <w:szCs w:val="28"/>
        </w:rPr>
        <w:lastRenderedPageBreak/>
        <w:t>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3D691D19" w14:textId="77777777" w:rsidR="00C47F19" w:rsidRPr="00FF0B78" w:rsidRDefault="00C47F19" w:rsidP="007927CB">
      <w:pPr>
        <w:spacing w:after="0" w:line="360" w:lineRule="auto"/>
        <w:ind w:firstLine="709"/>
        <w:jc w:val="both"/>
        <w:rPr>
          <w:rFonts w:ascii="Times New Roman" w:hAnsi="Times New Roman" w:cs="Times New Roman"/>
          <w:color w:val="auto"/>
          <w:sz w:val="28"/>
          <w:szCs w:val="28"/>
        </w:rPr>
      </w:pPr>
      <w:r w:rsidRPr="00FF0B78">
        <w:rPr>
          <w:rFonts w:ascii="Times New Roman" w:hAnsi="Times New Roman" w:cs="Times New Roman"/>
          <w:i/>
          <w:color w:val="auto"/>
          <w:sz w:val="28"/>
          <w:szCs w:val="28"/>
        </w:rPr>
        <w:t>Педагогические работники</w:t>
      </w:r>
      <w:r w:rsidRPr="00FF0B78">
        <w:rPr>
          <w:rFonts w:ascii="Times New Roman" w:hAnsi="Times New Roman" w:cs="Times New Roman"/>
          <w:color w:val="auto"/>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14:paraId="048E2DC4" w14:textId="77777777" w:rsidR="00C47F19" w:rsidRPr="00FF0B78" w:rsidRDefault="00C47F19" w:rsidP="007927CB">
      <w:pPr>
        <w:spacing w:after="0" w:line="360" w:lineRule="auto"/>
        <w:ind w:firstLine="709"/>
        <w:jc w:val="both"/>
        <w:rPr>
          <w:rFonts w:ascii="Times New Roman" w:hAnsi="Times New Roman" w:cs="Times New Roman"/>
          <w:color w:val="auto"/>
          <w:sz w:val="28"/>
          <w:szCs w:val="28"/>
        </w:rPr>
      </w:pPr>
      <w:r w:rsidRPr="00FF0B78">
        <w:rPr>
          <w:rFonts w:ascii="Times New Roman" w:hAnsi="Times New Roman" w:cs="Times New Roman"/>
          <w:i/>
          <w:color w:val="auto"/>
          <w:sz w:val="28"/>
          <w:szCs w:val="28"/>
        </w:rPr>
        <w:t>Руководящие работники (административный персонал)</w:t>
      </w:r>
      <w:r w:rsidRPr="00FF0B78">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14:paraId="5D7E57F9" w14:textId="77777777" w:rsidR="00477D0F" w:rsidRPr="00FF0B78" w:rsidRDefault="00477D0F" w:rsidP="007927CB">
      <w:pPr>
        <w:spacing w:after="0" w:line="360" w:lineRule="auto"/>
        <w:ind w:firstLine="709"/>
        <w:jc w:val="both"/>
        <w:rPr>
          <w:rFonts w:ascii="Times New Roman" w:hAnsi="Times New Roman" w:cs="Times New Roman"/>
          <w:color w:val="auto"/>
          <w:sz w:val="28"/>
          <w:szCs w:val="28"/>
        </w:rPr>
      </w:pPr>
    </w:p>
    <w:p w14:paraId="5301C5E5" w14:textId="77777777" w:rsidR="00F34436" w:rsidRPr="00FF0B78"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F0B78">
        <w:rPr>
          <w:rFonts w:ascii="Times New Roman" w:hAnsi="Times New Roman" w:cs="Times New Roman"/>
          <w:b/>
          <w:kern w:val="28"/>
          <w:sz w:val="28"/>
          <w:szCs w:val="28"/>
        </w:rPr>
        <w:t>Финансовые условия</w:t>
      </w:r>
    </w:p>
    <w:p w14:paraId="0611C540" w14:textId="77777777" w:rsidR="00716C75" w:rsidRPr="00FF0B78"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FF0B78">
        <w:rPr>
          <w:rFonts w:ascii="Times New Roman" w:hAnsi="Times New Roman" w:cs="Times New Roman"/>
          <w:sz w:val="28"/>
          <w:szCs w:val="28"/>
        </w:rPr>
        <w:t>Финансовое обеспечение государственных гарантий</w:t>
      </w:r>
      <w:r w:rsidR="00853C18" w:rsidRPr="00FF0B78">
        <w:rPr>
          <w:rFonts w:ascii="Times New Roman" w:hAnsi="Times New Roman" w:cs="Times New Roman"/>
          <w:sz w:val="28"/>
          <w:szCs w:val="28"/>
        </w:rPr>
        <w:t xml:space="preserve"> на получение обучающимися с ТНР</w:t>
      </w:r>
      <w:r w:rsidRPr="00FF0B78">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sidRPr="00FF0B78">
        <w:rPr>
          <w:rFonts w:ascii="Times New Roman" w:hAnsi="Times New Roman" w:cs="Times New Roman"/>
          <w:sz w:val="28"/>
          <w:szCs w:val="28"/>
        </w:rPr>
        <w:t xml:space="preserve"> в с</w:t>
      </w:r>
      <w:r w:rsidR="0058478A" w:rsidRPr="00FF0B78">
        <w:rPr>
          <w:rFonts w:ascii="Times New Roman" w:hAnsi="Times New Roman" w:cs="Times New Roman"/>
          <w:sz w:val="28"/>
          <w:szCs w:val="28"/>
        </w:rPr>
        <w:t>оответствии с ФГОС НОО обучающихся</w:t>
      </w:r>
      <w:r w:rsidR="00853C18" w:rsidRPr="00FF0B78">
        <w:rPr>
          <w:rFonts w:ascii="Times New Roman" w:hAnsi="Times New Roman" w:cs="Times New Roman"/>
          <w:sz w:val="28"/>
          <w:szCs w:val="28"/>
        </w:rPr>
        <w:t xml:space="preserve"> с ОВЗ</w:t>
      </w:r>
      <w:r w:rsidRPr="00FF0B78">
        <w:rPr>
          <w:rFonts w:ascii="Times New Roman" w:hAnsi="Times New Roman" w:cs="Times New Roman"/>
          <w:sz w:val="28"/>
          <w:szCs w:val="28"/>
        </w:rPr>
        <w:t>.</w:t>
      </w:r>
    </w:p>
    <w:p w14:paraId="72C8E0AB" w14:textId="77777777" w:rsidR="00716C75" w:rsidRPr="00FF0B78"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FF0B78">
        <w:rPr>
          <w:rFonts w:ascii="Times New Roman" w:hAnsi="Times New Roman" w:cs="Times New Roman"/>
          <w:sz w:val="28"/>
          <w:szCs w:val="28"/>
        </w:rPr>
        <w:t>Финансовые условия реализации АООП НОО должны</w:t>
      </w:r>
      <w:r w:rsidRPr="00FF0B78">
        <w:rPr>
          <w:rFonts w:ascii="Times New Roman" w:hAnsi="Times New Roman" w:cs="Times New Roman"/>
          <w:sz w:val="28"/>
          <w:szCs w:val="28"/>
          <w:vertAlign w:val="superscript"/>
        </w:rPr>
        <w:footnoteReference w:id="2"/>
      </w:r>
      <w:r w:rsidRPr="00FF0B78">
        <w:rPr>
          <w:rFonts w:ascii="Times New Roman" w:hAnsi="Times New Roman" w:cs="Times New Roman"/>
          <w:sz w:val="28"/>
          <w:szCs w:val="28"/>
        </w:rPr>
        <w:t>:</w:t>
      </w:r>
    </w:p>
    <w:p w14:paraId="1F5FF7B5" w14:textId="77777777" w:rsidR="00716C75" w:rsidRPr="00FF0B78"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FF0B78">
        <w:rPr>
          <w:rFonts w:ascii="Times New Roman" w:hAnsi="Times New Roman" w:cs="Times New Roman"/>
          <w:sz w:val="28"/>
          <w:szCs w:val="28"/>
        </w:rPr>
        <w:t>1) обеспечивать возможность вып</w:t>
      </w:r>
      <w:r w:rsidR="0058478A" w:rsidRPr="00FF0B78">
        <w:rPr>
          <w:rFonts w:ascii="Times New Roman" w:hAnsi="Times New Roman" w:cs="Times New Roman"/>
          <w:sz w:val="28"/>
          <w:szCs w:val="28"/>
        </w:rPr>
        <w:t>олнения требований ФГОС НОО обучающихся</w:t>
      </w:r>
      <w:r w:rsidR="00853C18" w:rsidRPr="00FF0B78">
        <w:rPr>
          <w:rFonts w:ascii="Times New Roman" w:hAnsi="Times New Roman" w:cs="Times New Roman"/>
          <w:sz w:val="28"/>
          <w:szCs w:val="28"/>
        </w:rPr>
        <w:t xml:space="preserve"> с ОВЗ </w:t>
      </w:r>
      <w:r w:rsidRPr="00FF0B78">
        <w:rPr>
          <w:rFonts w:ascii="Times New Roman" w:hAnsi="Times New Roman" w:cs="Times New Roman"/>
          <w:sz w:val="28"/>
          <w:szCs w:val="28"/>
        </w:rPr>
        <w:t>к условиям реализации и структуре АООП НОО;</w:t>
      </w:r>
    </w:p>
    <w:p w14:paraId="3FAEB0B2" w14:textId="77777777" w:rsidR="00716C75" w:rsidRPr="00FF0B78"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FF0B78">
        <w:rPr>
          <w:rFonts w:ascii="Times New Roman" w:hAnsi="Times New Roman" w:cs="Times New Roman"/>
          <w:sz w:val="28"/>
          <w:szCs w:val="28"/>
        </w:rPr>
        <w:t xml:space="preserve">2) обеспечивать реализацию обязательной части АООП НОО и части, формируемой участниками образовательной деятельности, учитывая </w:t>
      </w:r>
      <w:r w:rsidRPr="00FF0B78">
        <w:rPr>
          <w:rFonts w:ascii="Times New Roman" w:hAnsi="Times New Roman" w:cs="Times New Roman"/>
          <w:sz w:val="28"/>
          <w:szCs w:val="28"/>
        </w:rPr>
        <w:lastRenderedPageBreak/>
        <w:t>вариативность особых образовательных потребностей и индивидуальных особенностей развития обучающихся;</w:t>
      </w:r>
    </w:p>
    <w:p w14:paraId="2BBD839E" w14:textId="77777777" w:rsidR="00716C75" w:rsidRPr="00FF0B78"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FF0B78">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14:paraId="206F0DE8" w14:textId="77777777" w:rsidR="00716C75" w:rsidRPr="00FF0B78"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FF0B78">
        <w:rPr>
          <w:rFonts w:ascii="Times New Roman" w:hAnsi="Times New Roman" w:cs="Times New Roman"/>
          <w:sz w:val="28"/>
          <w:szCs w:val="28"/>
        </w:rPr>
        <w:t xml:space="preserve">Финансирование реализации АООП НОО должно осуществляться </w:t>
      </w:r>
      <w:r w:rsidRPr="00FF0B78">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sidRPr="00FF0B78">
        <w:rPr>
          <w:rFonts w:ascii="Times New Roman" w:hAnsi="Times New Roman" w:cs="Times New Roman"/>
          <w:sz w:val="28"/>
          <w:szCs w:val="28"/>
        </w:rPr>
        <w:t>ы определяются в с</w:t>
      </w:r>
      <w:r w:rsidR="0058478A" w:rsidRPr="00FF0B78">
        <w:rPr>
          <w:rFonts w:ascii="Times New Roman" w:hAnsi="Times New Roman" w:cs="Times New Roman"/>
          <w:sz w:val="28"/>
          <w:szCs w:val="28"/>
        </w:rPr>
        <w:t>оответствии с ФГОС НОО обучающихся</w:t>
      </w:r>
      <w:r w:rsidR="00E96524" w:rsidRPr="00FF0B78">
        <w:rPr>
          <w:rFonts w:ascii="Times New Roman" w:hAnsi="Times New Roman" w:cs="Times New Roman"/>
          <w:sz w:val="28"/>
          <w:szCs w:val="28"/>
        </w:rPr>
        <w:t xml:space="preserve"> с ОВЗ</w:t>
      </w:r>
      <w:r w:rsidRPr="00FF0B78">
        <w:rPr>
          <w:rFonts w:ascii="Times New Roman" w:hAnsi="Times New Roman" w:cs="Times New Roman"/>
          <w:sz w:val="28"/>
          <w:szCs w:val="28"/>
        </w:rPr>
        <w:t>:</w:t>
      </w:r>
    </w:p>
    <w:p w14:paraId="5F753806" w14:textId="77777777" w:rsidR="00716C75" w:rsidRPr="00FF0B78"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FF0B78">
        <w:rPr>
          <w:rFonts w:ascii="Times New Roman" w:hAnsi="Times New Roman" w:cs="Times New Roman"/>
          <w:sz w:val="28"/>
          <w:szCs w:val="28"/>
        </w:rPr>
        <w:t>специальными условиями получения образования (кадровыми, материально-техническими);</w:t>
      </w:r>
    </w:p>
    <w:p w14:paraId="2EF3279B" w14:textId="77777777" w:rsidR="00716C75" w:rsidRPr="00FF0B78"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FF0B78">
        <w:rPr>
          <w:rFonts w:ascii="Times New Roman" w:hAnsi="Times New Roman" w:cs="Times New Roman"/>
          <w:sz w:val="28"/>
          <w:szCs w:val="28"/>
        </w:rPr>
        <w:t>расходами на оплату труда работников, реализующих АООП НОО;</w:t>
      </w:r>
    </w:p>
    <w:p w14:paraId="41432E97" w14:textId="77777777" w:rsidR="00716C75" w:rsidRPr="00FF0B78"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FF0B78">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495F230F" w14:textId="77777777" w:rsidR="00716C75" w:rsidRPr="00FF0B78"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FF0B78">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61D0C5DF" w14:textId="77777777" w:rsidR="00716C75" w:rsidRPr="00FF0B78"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FF0B78">
        <w:rPr>
          <w:rFonts w:ascii="Times New Roman" w:hAnsi="Times New Roman" w:cs="Times New Roman"/>
          <w:sz w:val="28"/>
          <w:szCs w:val="28"/>
        </w:rPr>
        <w:t>иными расходами, связанными с реализацией и обеспечением реализации АООП НОО.</w:t>
      </w:r>
    </w:p>
    <w:p w14:paraId="2143EA88" w14:textId="77777777" w:rsidR="00716C75" w:rsidRPr="00FF0B78"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FF0B78">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sidR="00E96524" w:rsidRPr="00FF0B78">
        <w:rPr>
          <w:rFonts w:ascii="Times New Roman" w:hAnsi="Times New Roman" w:cs="Times New Roman"/>
          <w:sz w:val="28"/>
          <w:szCs w:val="28"/>
        </w:rPr>
        <w:t>пределенных для</w:t>
      </w:r>
      <w:r w:rsidRPr="00FF0B78">
        <w:rPr>
          <w:rFonts w:ascii="Times New Roman" w:hAnsi="Times New Roman" w:cs="Times New Roman"/>
          <w:sz w:val="28"/>
          <w:szCs w:val="28"/>
        </w:rPr>
        <w:t xml:space="preserve"> АООП НОО</w:t>
      </w:r>
      <w:r w:rsidR="00E96524" w:rsidRPr="00FF0B78">
        <w:rPr>
          <w:rFonts w:ascii="Times New Roman" w:hAnsi="Times New Roman" w:cs="Times New Roman"/>
          <w:sz w:val="28"/>
          <w:szCs w:val="28"/>
        </w:rPr>
        <w:t xml:space="preserve"> обучающихся с ТНР</w:t>
      </w:r>
      <w:r w:rsidRPr="00FF0B78">
        <w:rPr>
          <w:rFonts w:ascii="Times New Roman" w:hAnsi="Times New Roman" w:cs="Times New Roman"/>
          <w:sz w:val="28"/>
          <w:szCs w:val="28"/>
        </w:rPr>
        <w:t>.</w:t>
      </w:r>
    </w:p>
    <w:p w14:paraId="45893A2C" w14:textId="77777777" w:rsidR="00477D0F" w:rsidRPr="00FF0B78" w:rsidRDefault="00477D0F" w:rsidP="007927CB">
      <w:pPr>
        <w:pStyle w:val="14TexstOSNOVA1012"/>
        <w:autoSpaceDE/>
        <w:spacing w:line="360" w:lineRule="auto"/>
        <w:ind w:firstLine="709"/>
        <w:textAlignment w:val="baseline"/>
        <w:rPr>
          <w:rFonts w:ascii="Times New Roman" w:hAnsi="Times New Roman" w:cs="Times New Roman"/>
          <w:sz w:val="28"/>
          <w:szCs w:val="28"/>
        </w:rPr>
      </w:pPr>
    </w:p>
    <w:p w14:paraId="3C8990DD" w14:textId="77777777" w:rsidR="00D32F59" w:rsidRPr="00FF0B78" w:rsidRDefault="00D32F59" w:rsidP="00477D0F">
      <w:pPr>
        <w:shd w:val="clear" w:color="auto" w:fill="FFFFFF"/>
        <w:spacing w:after="0" w:line="240" w:lineRule="auto"/>
        <w:jc w:val="center"/>
        <w:rPr>
          <w:rFonts w:ascii="Times New Roman" w:hAnsi="Times New Roman"/>
          <w:sz w:val="28"/>
          <w:szCs w:val="28"/>
        </w:rPr>
      </w:pPr>
      <w:r w:rsidRPr="00FF0B78">
        <w:rPr>
          <w:rFonts w:ascii="Times New Roman" w:hAnsi="Times New Roman"/>
          <w:b/>
          <w:bCs/>
          <w:spacing w:val="-3"/>
          <w:sz w:val="28"/>
          <w:szCs w:val="28"/>
        </w:rPr>
        <w:t xml:space="preserve">Определение нормативных затрат на оказание </w:t>
      </w:r>
    </w:p>
    <w:p w14:paraId="048730D3" w14:textId="77777777" w:rsidR="00D32F59" w:rsidRPr="00FF0B78" w:rsidRDefault="00D32F59" w:rsidP="00477D0F">
      <w:pPr>
        <w:shd w:val="clear" w:color="auto" w:fill="FFFFFF"/>
        <w:spacing w:after="0" w:line="240" w:lineRule="auto"/>
        <w:jc w:val="center"/>
        <w:rPr>
          <w:rFonts w:ascii="Times New Roman" w:hAnsi="Times New Roman"/>
          <w:b/>
          <w:bCs/>
          <w:spacing w:val="-3"/>
          <w:sz w:val="28"/>
          <w:szCs w:val="28"/>
        </w:rPr>
      </w:pPr>
      <w:r w:rsidRPr="00FF0B78">
        <w:rPr>
          <w:rFonts w:ascii="Times New Roman" w:hAnsi="Times New Roman"/>
          <w:b/>
          <w:bCs/>
          <w:spacing w:val="-3"/>
          <w:sz w:val="28"/>
          <w:szCs w:val="28"/>
        </w:rPr>
        <w:t>государственной услуги</w:t>
      </w:r>
    </w:p>
    <w:p w14:paraId="5168CD84" w14:textId="77777777" w:rsidR="00D32F59" w:rsidRPr="00FF0B78"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FF0B78">
        <w:rPr>
          <w:rFonts w:ascii="Times New Roman" w:hAnsi="Times New Roman"/>
          <w:spacing w:val="-2"/>
          <w:sz w:val="28"/>
          <w:szCs w:val="28"/>
        </w:rPr>
        <w:t xml:space="preserve">Вариант </w:t>
      </w:r>
      <w:r w:rsidRPr="00FF0B78">
        <w:rPr>
          <w:rFonts w:ascii="Times New Roman" w:hAnsi="Times New Roman"/>
          <w:color w:val="auto"/>
          <w:spacing w:val="-2"/>
          <w:sz w:val="28"/>
          <w:szCs w:val="28"/>
        </w:rPr>
        <w:t>5.1</w:t>
      </w:r>
      <w:r w:rsidRPr="00FF0B78">
        <w:rPr>
          <w:rFonts w:ascii="Times New Roman" w:hAnsi="Times New Roman"/>
          <w:spacing w:val="-2"/>
          <w:sz w:val="28"/>
          <w:szCs w:val="28"/>
        </w:rPr>
        <w:t xml:space="preserve"> предполагает</w:t>
      </w:r>
      <w:smartTag w:uri="urn:schemas-microsoft-com:office:smarttags" w:element="PersonName">
        <w:r w:rsidRPr="00FF0B78">
          <w:rPr>
            <w:rFonts w:ascii="Times New Roman" w:hAnsi="Times New Roman"/>
            <w:spacing w:val="-2"/>
            <w:sz w:val="28"/>
            <w:szCs w:val="28"/>
          </w:rPr>
          <w:t>,</w:t>
        </w:r>
      </w:smartTag>
      <w:r w:rsidRPr="00FF0B78">
        <w:rPr>
          <w:rFonts w:ascii="Times New Roman" w:hAnsi="Times New Roman"/>
          <w:spacing w:val="-2"/>
          <w:sz w:val="28"/>
          <w:szCs w:val="28"/>
        </w:rPr>
        <w:t xml:space="preserve"> что обучающийся </w:t>
      </w:r>
      <w:r w:rsidRPr="00FF0B78">
        <w:rPr>
          <w:rFonts w:ascii="Times New Roman" w:hAnsi="Times New Roman"/>
          <w:color w:val="auto"/>
          <w:spacing w:val="-2"/>
          <w:sz w:val="28"/>
          <w:szCs w:val="28"/>
        </w:rPr>
        <w:t>с ТНР</w:t>
      </w:r>
      <w:r w:rsidRPr="00FF0B78">
        <w:rPr>
          <w:rFonts w:ascii="Times New Roman" w:hAnsi="Times New Roman"/>
          <w:spacing w:val="-2"/>
          <w:sz w:val="28"/>
          <w:szCs w:val="28"/>
        </w:rPr>
        <w:t xml:space="preserve"> получает образование находясь в среде сверстников</w:t>
      </w:r>
      <w:smartTag w:uri="urn:schemas-microsoft-com:office:smarttags" w:element="PersonName">
        <w:r w:rsidRPr="00FF0B78">
          <w:rPr>
            <w:rFonts w:ascii="Times New Roman" w:hAnsi="Times New Roman"/>
            <w:spacing w:val="-2"/>
            <w:sz w:val="28"/>
            <w:szCs w:val="28"/>
          </w:rPr>
          <w:t>,</w:t>
        </w:r>
      </w:smartTag>
      <w:r w:rsidRPr="00FF0B78">
        <w:rPr>
          <w:rFonts w:ascii="Times New Roman" w:hAnsi="Times New Roman"/>
          <w:spacing w:val="-2"/>
          <w:sz w:val="28"/>
          <w:szCs w:val="28"/>
        </w:rPr>
        <w:t xml:space="preserve"> не имеющих ограничений по возможностям </w:t>
      </w:r>
      <w:r w:rsidRPr="00FF0B78">
        <w:rPr>
          <w:rFonts w:ascii="Times New Roman" w:hAnsi="Times New Roman"/>
          <w:spacing w:val="-2"/>
          <w:sz w:val="28"/>
          <w:szCs w:val="28"/>
        </w:rPr>
        <w:lastRenderedPageBreak/>
        <w:t>здоровья</w:t>
      </w:r>
      <w:smartTag w:uri="urn:schemas-microsoft-com:office:smarttags" w:element="PersonName">
        <w:r w:rsidRPr="00FF0B78">
          <w:rPr>
            <w:rFonts w:ascii="Times New Roman" w:hAnsi="Times New Roman"/>
            <w:spacing w:val="-2"/>
            <w:sz w:val="28"/>
            <w:szCs w:val="28"/>
          </w:rPr>
          <w:t>,</w:t>
        </w:r>
      </w:smartTag>
      <w:r w:rsidRPr="00FF0B78">
        <w:rPr>
          <w:rFonts w:ascii="Times New Roman" w:hAnsi="Times New Roman"/>
          <w:spacing w:val="-2"/>
          <w:sz w:val="28"/>
          <w:szCs w:val="28"/>
        </w:rPr>
        <w:t xml:space="preserve"> и в те же сроки обучения. Обучающемуся </w:t>
      </w:r>
      <w:r w:rsidRPr="00FF0B78">
        <w:rPr>
          <w:rFonts w:ascii="Times New Roman" w:hAnsi="Times New Roman"/>
          <w:color w:val="auto"/>
          <w:spacing w:val="-2"/>
          <w:sz w:val="28"/>
          <w:szCs w:val="28"/>
        </w:rPr>
        <w:t>с ТНР</w:t>
      </w:r>
      <w:r w:rsidRPr="00FF0B78">
        <w:rPr>
          <w:rFonts w:ascii="Times New Roman" w:hAnsi="Times New Roman"/>
          <w:spacing w:val="-2"/>
          <w:sz w:val="28"/>
          <w:szCs w:val="28"/>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w:t>
      </w:r>
      <w:proofErr w:type="gramStart"/>
      <w:r w:rsidRPr="00FF0B78">
        <w:rPr>
          <w:rFonts w:ascii="Times New Roman" w:hAnsi="Times New Roman"/>
          <w:spacing w:val="-2"/>
          <w:sz w:val="28"/>
          <w:szCs w:val="28"/>
        </w:rPr>
        <w:t>которой  необходимо</w:t>
      </w:r>
      <w:proofErr w:type="gramEnd"/>
      <w:r w:rsidRPr="00FF0B78">
        <w:rPr>
          <w:rFonts w:ascii="Times New Roman" w:hAnsi="Times New Roman"/>
          <w:spacing w:val="-2"/>
          <w:sz w:val="28"/>
          <w:szCs w:val="28"/>
        </w:rPr>
        <w:t xml:space="preserve"> учитывать следующее:</w:t>
      </w:r>
    </w:p>
    <w:p w14:paraId="3CA12A01" w14:textId="77777777" w:rsidR="00D32F59" w:rsidRPr="00FF0B78"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FF0B78">
        <w:rPr>
          <w:spacing w:val="-2"/>
          <w:sz w:val="28"/>
          <w:szCs w:val="28"/>
        </w:rPr>
        <w:t xml:space="preserve">обязательное включение </w:t>
      </w:r>
      <w:r w:rsidRPr="00FF0B78">
        <w:rPr>
          <w:bCs/>
          <w:spacing w:val="-3"/>
          <w:sz w:val="28"/>
          <w:szCs w:val="28"/>
        </w:rPr>
        <w:t>в структуру АООП начального общего образования</w:t>
      </w:r>
      <w:r w:rsidRPr="00FF0B78">
        <w:rPr>
          <w:spacing w:val="-2"/>
          <w:sz w:val="28"/>
          <w:szCs w:val="28"/>
        </w:rPr>
        <w:t xml:space="preserve"> для обучающегося с ТНР программы коррекционной работы, что требует качественно особого кадрового состава специалистов</w:t>
      </w:r>
      <w:smartTag w:uri="urn:schemas-microsoft-com:office:smarttags" w:element="PersonName">
        <w:r w:rsidRPr="00FF0B78">
          <w:rPr>
            <w:spacing w:val="-2"/>
            <w:sz w:val="28"/>
            <w:szCs w:val="28"/>
          </w:rPr>
          <w:t>,</w:t>
        </w:r>
      </w:smartTag>
      <w:r w:rsidRPr="00FF0B78">
        <w:rPr>
          <w:spacing w:val="-2"/>
          <w:sz w:val="28"/>
          <w:szCs w:val="28"/>
        </w:rPr>
        <w:t xml:space="preserve"> реализующих АООП;</w:t>
      </w:r>
    </w:p>
    <w:p w14:paraId="0DD5352B" w14:textId="77777777" w:rsidR="00D32F59" w:rsidRPr="00FF0B78"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FF0B78">
        <w:rPr>
          <w:spacing w:val="-2"/>
          <w:sz w:val="28"/>
          <w:szCs w:val="28"/>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FF0B78">
        <w:rPr>
          <w:spacing w:val="-2"/>
          <w:sz w:val="28"/>
          <w:szCs w:val="28"/>
        </w:rPr>
        <w:t>ассистивных</w:t>
      </w:r>
      <w:proofErr w:type="spellEnd"/>
      <w:r w:rsidRPr="00FF0B78">
        <w:rPr>
          <w:spacing w:val="-2"/>
          <w:sz w:val="28"/>
          <w:szCs w:val="28"/>
        </w:rPr>
        <w:t xml:space="preserve"> устройств).</w:t>
      </w:r>
    </w:p>
    <w:p w14:paraId="47656D11" w14:textId="77777777" w:rsidR="00D32F59" w:rsidRPr="00FF0B78"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FF0B78">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FF0B78">
          <w:rPr>
            <w:spacing w:val="-2"/>
            <w:sz w:val="28"/>
            <w:szCs w:val="28"/>
          </w:rPr>
          <w:t>,</w:t>
        </w:r>
      </w:smartTag>
      <w:r w:rsidRPr="00FF0B78">
        <w:rPr>
          <w:spacing w:val="-2"/>
          <w:sz w:val="28"/>
          <w:szCs w:val="28"/>
        </w:rPr>
        <w:t xml:space="preserve"> специальные учебные пособия, специальное оборудование, специальные технические средства, </w:t>
      </w:r>
      <w:proofErr w:type="spellStart"/>
      <w:r w:rsidRPr="00FF0B78">
        <w:rPr>
          <w:spacing w:val="-2"/>
          <w:sz w:val="28"/>
          <w:szCs w:val="28"/>
        </w:rPr>
        <w:t>ассистивные</w:t>
      </w:r>
      <w:proofErr w:type="spellEnd"/>
      <w:r w:rsidRPr="00FF0B78">
        <w:rPr>
          <w:spacing w:val="-2"/>
          <w:sz w:val="28"/>
          <w:szCs w:val="28"/>
        </w:rPr>
        <w:t xml:space="preserve"> устройства, специальные компьютерные</w:t>
      </w:r>
      <w:r w:rsidRPr="00FF0B78">
        <w:rPr>
          <w:color w:val="548DD4"/>
          <w:spacing w:val="-2"/>
          <w:sz w:val="28"/>
          <w:szCs w:val="28"/>
        </w:rPr>
        <w:t xml:space="preserve"> </w:t>
      </w:r>
      <w:r w:rsidRPr="00FF0B78">
        <w:rPr>
          <w:spacing w:val="-2"/>
          <w:sz w:val="28"/>
          <w:szCs w:val="28"/>
        </w:rPr>
        <w:t>программы и др.) в соответствии с ФГОС для обучающихся с ТНР.</w:t>
      </w:r>
    </w:p>
    <w:p w14:paraId="1915F2BB" w14:textId="77777777" w:rsidR="00D32F59" w:rsidRPr="00FF0B78"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FF0B78">
        <w:rPr>
          <w:rFonts w:ascii="Times New Roman" w:hAnsi="Times New Roman"/>
          <w:spacing w:val="-2"/>
          <w:sz w:val="28"/>
          <w:szCs w:val="28"/>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FF0B78">
        <w:rPr>
          <w:rFonts w:ascii="Times New Roman" w:hAnsi="Times New Roman"/>
          <w:color w:val="auto"/>
          <w:spacing w:val="-2"/>
          <w:sz w:val="28"/>
          <w:szCs w:val="28"/>
        </w:rPr>
        <w:t>с ТНР</w:t>
      </w:r>
      <w:r w:rsidRPr="00FF0B78">
        <w:rPr>
          <w:rFonts w:ascii="Times New Roman" w:hAnsi="Times New Roman"/>
          <w:spacing w:val="-2"/>
          <w:sz w:val="28"/>
          <w:szCs w:val="28"/>
        </w:rPr>
        <w:t xml:space="preserve">. </w:t>
      </w:r>
    </w:p>
    <w:p w14:paraId="7A0DA355" w14:textId="77777777" w:rsidR="00D32F59" w:rsidRPr="00FF0B78"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FF0B78">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FF0B78">
          <w:rPr>
            <w:rFonts w:ascii="Times New Roman" w:hAnsi="Times New Roman"/>
            <w:spacing w:val="-2"/>
            <w:sz w:val="28"/>
            <w:szCs w:val="28"/>
          </w:rPr>
          <w:t>,</w:t>
        </w:r>
      </w:smartTag>
      <w:r w:rsidRPr="00FF0B78">
        <w:rPr>
          <w:rFonts w:ascii="Times New Roman" w:hAnsi="Times New Roman"/>
          <w:spacing w:val="-2"/>
          <w:sz w:val="28"/>
          <w:szCs w:val="28"/>
        </w:rPr>
        <w:t xml:space="preserve">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14:paraId="783FE4F1" w14:textId="77777777" w:rsidR="00D32F59" w:rsidRPr="00FF0B78"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FF0B78">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14:paraId="463EF580" w14:textId="77777777" w:rsidR="00D32F59" w:rsidRPr="00FF0B78" w:rsidRDefault="00D32F59" w:rsidP="00D32F59">
      <w:pPr>
        <w:shd w:val="clear" w:color="auto" w:fill="FFFFFF"/>
        <w:tabs>
          <w:tab w:val="left" w:pos="1087"/>
        </w:tabs>
        <w:spacing w:after="0" w:line="360" w:lineRule="auto"/>
        <w:ind w:right="22" w:firstLine="677"/>
        <w:jc w:val="both"/>
        <w:rPr>
          <w:rFonts w:ascii="Times New Roman" w:hAnsi="Times New Roman"/>
          <w:sz w:val="28"/>
          <w:szCs w:val="28"/>
        </w:rPr>
      </w:pPr>
      <w:r w:rsidRPr="00FF0B78">
        <w:rPr>
          <w:rFonts w:ascii="Times New Roman" w:hAnsi="Times New Roman"/>
          <w:spacing w:val="-2"/>
          <w:sz w:val="28"/>
          <w:szCs w:val="28"/>
        </w:rPr>
        <w:lastRenderedPageBreak/>
        <w:t xml:space="preserve">Нормативные затраты на оказание </w:t>
      </w:r>
      <w:r w:rsidRPr="00FF0B78">
        <w:rPr>
          <w:rFonts w:ascii="Times New Roman" w:hAnsi="Times New Roman"/>
          <w:spacing w:val="-2"/>
          <w:sz w:val="28"/>
          <w:szCs w:val="28"/>
          <w:lang w:val="en-US"/>
        </w:rPr>
        <w:t>i</w:t>
      </w:r>
      <w:r w:rsidRPr="00FF0B78">
        <w:rPr>
          <w:rFonts w:ascii="Times New Roman" w:hAnsi="Times New Roman"/>
          <w:spacing w:val="-2"/>
          <w:sz w:val="28"/>
          <w:szCs w:val="28"/>
        </w:rPr>
        <w:t>-той государственной услуги</w:t>
      </w:r>
      <w:r w:rsidRPr="00FF0B78">
        <w:rPr>
          <w:rFonts w:ascii="Times New Roman" w:hAnsi="Times New Roman"/>
          <w:sz w:val="28"/>
          <w:szCs w:val="28"/>
        </w:rPr>
        <w:t xml:space="preserve"> </w:t>
      </w:r>
      <w:r w:rsidRPr="00FF0B78">
        <w:rPr>
          <w:rFonts w:ascii="Times New Roman" w:hAnsi="Times New Roman"/>
          <w:spacing w:val="-2"/>
          <w:sz w:val="28"/>
          <w:szCs w:val="28"/>
        </w:rPr>
        <w:t xml:space="preserve">на </w:t>
      </w:r>
      <w:r w:rsidRPr="00FF0B78">
        <w:rPr>
          <w:rFonts w:ascii="Times New Roman" w:hAnsi="Times New Roman"/>
          <w:sz w:val="28"/>
          <w:szCs w:val="28"/>
        </w:rPr>
        <w:t>соответствующий финансовый год определяются по формуле:</w:t>
      </w:r>
    </w:p>
    <w:p w14:paraId="785D0464" w14:textId="77777777" w:rsidR="00D32F59" w:rsidRPr="00FF0B78" w:rsidRDefault="00D32F59" w:rsidP="00D32F59">
      <w:pPr>
        <w:shd w:val="clear" w:color="auto" w:fill="FFFFFF"/>
        <w:spacing w:after="0" w:line="360" w:lineRule="auto"/>
        <w:ind w:left="1416" w:firstLine="708"/>
        <w:jc w:val="both"/>
        <w:rPr>
          <w:rFonts w:ascii="Times New Roman" w:hAnsi="Times New Roman"/>
          <w:b/>
          <w:sz w:val="56"/>
          <w:szCs w:val="56"/>
        </w:rPr>
      </w:pPr>
      <w:r w:rsidRPr="00FF0B78">
        <w:rPr>
          <w:rFonts w:ascii="Times New Roman" w:hAnsi="Times New Roman"/>
          <w:b/>
          <w:i/>
          <w:sz w:val="40"/>
          <w:szCs w:val="40"/>
        </w:rPr>
        <w:t xml:space="preserve">      З </w:t>
      </w:r>
      <w:proofErr w:type="spellStart"/>
      <w:r w:rsidRPr="00FF0B78">
        <w:rPr>
          <w:rFonts w:ascii="Times New Roman" w:hAnsi="Times New Roman"/>
          <w:i/>
          <w:sz w:val="40"/>
          <w:szCs w:val="40"/>
          <w:vertAlign w:val="superscript"/>
          <w:lang w:val="en-US"/>
        </w:rPr>
        <w:t>i</w:t>
      </w:r>
      <w:r w:rsidRPr="00FF0B78">
        <w:rPr>
          <w:rFonts w:ascii="Times New Roman" w:hAnsi="Times New Roman"/>
          <w:i/>
          <w:sz w:val="40"/>
          <w:szCs w:val="40"/>
          <w:vertAlign w:val="subscript"/>
        </w:rPr>
        <w:t>гу</w:t>
      </w:r>
      <w:proofErr w:type="spellEnd"/>
      <w:r w:rsidRPr="00FF0B78">
        <w:rPr>
          <w:rFonts w:ascii="Times New Roman" w:hAnsi="Times New Roman"/>
          <w:i/>
          <w:sz w:val="24"/>
          <w:szCs w:val="24"/>
        </w:rPr>
        <w:t xml:space="preserve"> </w:t>
      </w:r>
      <w:r w:rsidRPr="00FF0B78">
        <w:rPr>
          <w:rFonts w:ascii="Times New Roman" w:hAnsi="Times New Roman"/>
          <w:b/>
          <w:bCs/>
          <w:spacing w:val="-4"/>
          <w:sz w:val="28"/>
          <w:szCs w:val="28"/>
        </w:rPr>
        <w:t xml:space="preserve"> = </w:t>
      </w:r>
      <w:r w:rsidRPr="00FF0B78">
        <w:rPr>
          <w:rFonts w:ascii="Times New Roman" w:hAnsi="Times New Roman"/>
          <w:b/>
          <w:bCs/>
          <w:i/>
          <w:spacing w:val="-4"/>
          <w:sz w:val="40"/>
          <w:szCs w:val="40"/>
        </w:rPr>
        <w:t>НЗ</w:t>
      </w:r>
      <w:r w:rsidRPr="00FF0B78">
        <w:rPr>
          <w:rFonts w:ascii="Times New Roman" w:hAnsi="Times New Roman"/>
          <w:i/>
          <w:sz w:val="40"/>
          <w:szCs w:val="40"/>
          <w:vertAlign w:val="superscript"/>
        </w:rPr>
        <w:t xml:space="preserve"> </w:t>
      </w:r>
      <w:proofErr w:type="spellStart"/>
      <w:r w:rsidRPr="00FF0B78">
        <w:rPr>
          <w:rFonts w:ascii="Times New Roman" w:hAnsi="Times New Roman"/>
          <w:i/>
          <w:sz w:val="40"/>
          <w:szCs w:val="40"/>
          <w:vertAlign w:val="superscript"/>
          <w:lang w:val="en-US"/>
        </w:rPr>
        <w:t>i</w:t>
      </w:r>
      <w:r w:rsidRPr="00FF0B78">
        <w:rPr>
          <w:rFonts w:ascii="Times New Roman" w:hAnsi="Times New Roman"/>
          <w:i/>
          <w:sz w:val="40"/>
          <w:szCs w:val="40"/>
          <w:vertAlign w:val="subscript"/>
        </w:rPr>
        <w:t>очр</w:t>
      </w:r>
      <w:proofErr w:type="spellEnd"/>
      <w:r w:rsidRPr="00FF0B78">
        <w:rPr>
          <w:rFonts w:ascii="Times New Roman" w:hAnsi="Times New Roman"/>
          <w:i/>
          <w:sz w:val="40"/>
          <w:szCs w:val="40"/>
          <w:vertAlign w:val="subscript"/>
        </w:rPr>
        <w:t xml:space="preserve"> </w:t>
      </w:r>
      <w:r w:rsidRPr="00FF0B78">
        <w:rPr>
          <w:rFonts w:ascii="Times New Roman" w:hAnsi="Times New Roman"/>
          <w:b/>
          <w:i/>
          <w:sz w:val="56"/>
          <w:szCs w:val="56"/>
          <w:vertAlign w:val="subscript"/>
        </w:rPr>
        <w:t>*</w:t>
      </w:r>
      <w:proofErr w:type="spellStart"/>
      <w:r w:rsidRPr="00FF0B78">
        <w:rPr>
          <w:rFonts w:ascii="Times New Roman" w:hAnsi="Times New Roman"/>
          <w:b/>
          <w:i/>
          <w:sz w:val="56"/>
          <w:szCs w:val="56"/>
          <w:vertAlign w:val="subscript"/>
          <w:lang w:val="en-US"/>
        </w:rPr>
        <w:t>k</w:t>
      </w:r>
      <w:r w:rsidRPr="00FF0B78">
        <w:rPr>
          <w:rFonts w:ascii="Times New Roman" w:hAnsi="Times New Roman"/>
          <w:i/>
          <w:sz w:val="40"/>
          <w:szCs w:val="40"/>
          <w:vertAlign w:val="subscript"/>
          <w:lang w:val="en-US"/>
        </w:rPr>
        <w:t>i</w:t>
      </w:r>
      <w:proofErr w:type="spellEnd"/>
      <w:r w:rsidRPr="00FF0B78">
        <w:rPr>
          <w:rFonts w:ascii="Times New Roman" w:hAnsi="Times New Roman"/>
          <w:i/>
          <w:sz w:val="40"/>
          <w:szCs w:val="40"/>
          <w:vertAlign w:val="subscript"/>
        </w:rPr>
        <w:t xml:space="preserve"> </w:t>
      </w:r>
      <w:r w:rsidRPr="00FF0B78">
        <w:rPr>
          <w:rFonts w:ascii="Times New Roman" w:hAnsi="Times New Roman"/>
          <w:b/>
          <w:sz w:val="56"/>
          <w:szCs w:val="56"/>
        </w:rPr>
        <w:t xml:space="preserve">  </w:t>
      </w:r>
      <w:smartTag w:uri="urn:schemas-microsoft-com:office:smarttags" w:element="PersonName">
        <w:r w:rsidRPr="00FF0B78">
          <w:rPr>
            <w:rFonts w:ascii="Times New Roman" w:hAnsi="Times New Roman"/>
            <w:i/>
            <w:iCs/>
            <w:sz w:val="24"/>
            <w:szCs w:val="24"/>
          </w:rPr>
          <w:t>,</w:t>
        </w:r>
      </w:smartTag>
      <w:r w:rsidRPr="00FF0B78">
        <w:rPr>
          <w:rFonts w:ascii="Times New Roman" w:hAnsi="Times New Roman"/>
          <w:i/>
          <w:iCs/>
          <w:sz w:val="24"/>
          <w:szCs w:val="24"/>
        </w:rPr>
        <w:t xml:space="preserve"> </w:t>
      </w:r>
      <w:r w:rsidRPr="00FF0B78">
        <w:rPr>
          <w:rFonts w:ascii="Times New Roman" w:hAnsi="Times New Roman"/>
          <w:sz w:val="24"/>
          <w:szCs w:val="24"/>
        </w:rPr>
        <w:t>где</w:t>
      </w:r>
    </w:p>
    <w:p w14:paraId="237E68D1" w14:textId="77777777" w:rsidR="00D32F59" w:rsidRPr="00FF0B78" w:rsidRDefault="00D32F59" w:rsidP="00D32F59">
      <w:pPr>
        <w:shd w:val="clear" w:color="auto" w:fill="FFFFFF"/>
        <w:spacing w:after="0" w:line="360" w:lineRule="auto"/>
        <w:ind w:right="22" w:firstLine="677"/>
        <w:jc w:val="both"/>
        <w:rPr>
          <w:rFonts w:ascii="Times New Roman" w:hAnsi="Times New Roman"/>
          <w:sz w:val="28"/>
          <w:szCs w:val="28"/>
        </w:rPr>
      </w:pPr>
      <w:r w:rsidRPr="00FF0B78">
        <w:rPr>
          <w:rFonts w:ascii="Times New Roman" w:hAnsi="Times New Roman"/>
          <w:sz w:val="28"/>
          <w:szCs w:val="28"/>
        </w:rPr>
        <w:t xml:space="preserve">З </w:t>
      </w:r>
      <w:proofErr w:type="spellStart"/>
      <w:r w:rsidRPr="00FF0B78">
        <w:rPr>
          <w:rFonts w:ascii="Times New Roman" w:hAnsi="Times New Roman"/>
          <w:i/>
          <w:sz w:val="40"/>
          <w:szCs w:val="40"/>
          <w:vertAlign w:val="superscript"/>
          <w:lang w:val="en-US"/>
        </w:rPr>
        <w:t>i</w:t>
      </w:r>
      <w:r w:rsidRPr="00FF0B78">
        <w:rPr>
          <w:rFonts w:ascii="Times New Roman" w:hAnsi="Times New Roman"/>
          <w:i/>
          <w:sz w:val="40"/>
          <w:szCs w:val="40"/>
          <w:vertAlign w:val="subscript"/>
        </w:rPr>
        <w:t>гу</w:t>
      </w:r>
      <w:proofErr w:type="spellEnd"/>
      <w:r w:rsidRPr="00FF0B78">
        <w:rPr>
          <w:rFonts w:ascii="Times New Roman" w:hAnsi="Times New Roman"/>
          <w:i/>
          <w:sz w:val="24"/>
          <w:szCs w:val="24"/>
        </w:rPr>
        <w:t xml:space="preserve"> </w:t>
      </w:r>
      <w:r w:rsidRPr="00FF0B78">
        <w:rPr>
          <w:rFonts w:ascii="Times New Roman" w:hAnsi="Times New Roman"/>
          <w:b/>
          <w:bCs/>
          <w:spacing w:val="-4"/>
          <w:sz w:val="28"/>
          <w:szCs w:val="28"/>
        </w:rPr>
        <w:t xml:space="preserve"> - </w:t>
      </w:r>
      <w:r w:rsidRPr="00FF0B78">
        <w:rPr>
          <w:rFonts w:ascii="Times New Roman" w:hAnsi="Times New Roman"/>
          <w:bCs/>
          <w:spacing w:val="-4"/>
          <w:sz w:val="28"/>
          <w:szCs w:val="28"/>
        </w:rPr>
        <w:t>н</w:t>
      </w:r>
      <w:r w:rsidRPr="00FF0B78">
        <w:rPr>
          <w:rFonts w:ascii="Times New Roman" w:hAnsi="Times New Roman"/>
          <w:spacing w:val="-2"/>
          <w:sz w:val="28"/>
          <w:szCs w:val="28"/>
        </w:rPr>
        <w:t xml:space="preserve">ормативные затраты на оказание </w:t>
      </w:r>
      <w:r w:rsidRPr="00FF0B78">
        <w:rPr>
          <w:rFonts w:ascii="Times New Roman" w:hAnsi="Times New Roman"/>
          <w:spacing w:val="-2"/>
          <w:sz w:val="28"/>
          <w:szCs w:val="28"/>
          <w:lang w:val="en-US"/>
        </w:rPr>
        <w:t>i</w:t>
      </w:r>
      <w:r w:rsidRPr="00FF0B78">
        <w:rPr>
          <w:rFonts w:ascii="Times New Roman" w:hAnsi="Times New Roman"/>
          <w:spacing w:val="-2"/>
          <w:sz w:val="28"/>
          <w:szCs w:val="28"/>
        </w:rPr>
        <w:t>-той государственной услуги</w:t>
      </w:r>
      <w:r w:rsidRPr="00FF0B78">
        <w:rPr>
          <w:rFonts w:ascii="Times New Roman" w:hAnsi="Times New Roman"/>
          <w:sz w:val="28"/>
          <w:szCs w:val="28"/>
        </w:rPr>
        <w:t xml:space="preserve"> </w:t>
      </w:r>
      <w:r w:rsidRPr="00FF0B78">
        <w:rPr>
          <w:rFonts w:ascii="Times New Roman" w:hAnsi="Times New Roman"/>
          <w:spacing w:val="-2"/>
          <w:sz w:val="28"/>
          <w:szCs w:val="28"/>
        </w:rPr>
        <w:t xml:space="preserve">на </w:t>
      </w:r>
      <w:r w:rsidRPr="00FF0B78">
        <w:rPr>
          <w:rFonts w:ascii="Times New Roman" w:hAnsi="Times New Roman"/>
          <w:sz w:val="28"/>
          <w:szCs w:val="28"/>
        </w:rPr>
        <w:t>соответствующий финансовый год;</w:t>
      </w:r>
    </w:p>
    <w:p w14:paraId="4387D066" w14:textId="77777777" w:rsidR="00D32F59" w:rsidRPr="00FF0B78" w:rsidRDefault="00D32F59" w:rsidP="00D32F59">
      <w:pPr>
        <w:shd w:val="clear" w:color="auto" w:fill="FFFFFF"/>
        <w:spacing w:after="0" w:line="360" w:lineRule="auto"/>
        <w:ind w:right="22" w:firstLine="677"/>
        <w:jc w:val="both"/>
        <w:rPr>
          <w:rFonts w:ascii="Times New Roman" w:hAnsi="Times New Roman"/>
          <w:sz w:val="28"/>
          <w:szCs w:val="28"/>
        </w:rPr>
      </w:pPr>
      <w:r w:rsidRPr="00FF0B78">
        <w:rPr>
          <w:rFonts w:ascii="Times New Roman" w:hAnsi="Times New Roman"/>
          <w:bCs/>
          <w:spacing w:val="-4"/>
          <w:sz w:val="28"/>
          <w:szCs w:val="28"/>
        </w:rPr>
        <w:t>НЗ</w:t>
      </w:r>
      <w:r w:rsidRPr="00FF0B78">
        <w:rPr>
          <w:rFonts w:ascii="Times New Roman" w:hAnsi="Times New Roman"/>
          <w:sz w:val="28"/>
          <w:szCs w:val="28"/>
          <w:vertAlign w:val="superscript"/>
        </w:rPr>
        <w:t xml:space="preserve"> </w:t>
      </w:r>
      <w:proofErr w:type="spellStart"/>
      <w:r w:rsidRPr="00FF0B78">
        <w:rPr>
          <w:rFonts w:ascii="Times New Roman" w:hAnsi="Times New Roman"/>
          <w:sz w:val="28"/>
          <w:szCs w:val="28"/>
          <w:vertAlign w:val="superscript"/>
          <w:lang w:val="en-US"/>
        </w:rPr>
        <w:t>i</w:t>
      </w:r>
      <w:r w:rsidRPr="00FF0B78">
        <w:rPr>
          <w:rFonts w:ascii="Times New Roman" w:hAnsi="Times New Roman"/>
          <w:sz w:val="28"/>
          <w:szCs w:val="28"/>
          <w:vertAlign w:val="subscript"/>
        </w:rPr>
        <w:t>очр</w:t>
      </w:r>
      <w:proofErr w:type="spellEnd"/>
      <w:r w:rsidRPr="00FF0B78">
        <w:rPr>
          <w:rFonts w:ascii="Times New Roman" w:hAnsi="Times New Roman"/>
          <w:i/>
          <w:sz w:val="40"/>
          <w:szCs w:val="40"/>
          <w:vertAlign w:val="subscript"/>
        </w:rPr>
        <w:t xml:space="preserve"> </w:t>
      </w:r>
      <w:r w:rsidRPr="00FF0B78">
        <w:rPr>
          <w:rFonts w:ascii="Times New Roman" w:hAnsi="Times New Roman"/>
          <w:sz w:val="28"/>
          <w:szCs w:val="28"/>
          <w:vertAlign w:val="superscript"/>
        </w:rPr>
        <w:t>_</w:t>
      </w:r>
      <w:r w:rsidRPr="00FF0B78">
        <w:rPr>
          <w:rFonts w:ascii="Times New Roman" w:hAnsi="Times New Roman"/>
          <w:sz w:val="28"/>
          <w:szCs w:val="28"/>
        </w:rPr>
        <w:t xml:space="preserve"> </w:t>
      </w:r>
      <w:r w:rsidRPr="00FF0B78">
        <w:rPr>
          <w:rFonts w:ascii="Times New Roman" w:hAnsi="Times New Roman"/>
          <w:spacing w:val="-2"/>
          <w:sz w:val="28"/>
          <w:szCs w:val="28"/>
        </w:rPr>
        <w:t xml:space="preserve">нормативные затраты на оказание единицы </w:t>
      </w:r>
      <w:r w:rsidRPr="00FF0B78">
        <w:rPr>
          <w:rFonts w:ascii="Times New Roman" w:hAnsi="Times New Roman"/>
          <w:spacing w:val="-2"/>
          <w:sz w:val="28"/>
          <w:szCs w:val="28"/>
          <w:lang w:val="en-US"/>
        </w:rPr>
        <w:t>i</w:t>
      </w:r>
      <w:r w:rsidRPr="00FF0B78">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4C52B4EB" w14:textId="77777777" w:rsidR="00D32F59" w:rsidRPr="00FF0B78" w:rsidRDefault="00D32F59" w:rsidP="00D32F59">
      <w:pPr>
        <w:shd w:val="clear" w:color="auto" w:fill="FFFFFF"/>
        <w:spacing w:after="0" w:line="360" w:lineRule="auto"/>
        <w:ind w:right="22" w:firstLine="677"/>
        <w:jc w:val="both"/>
        <w:rPr>
          <w:rFonts w:ascii="Times New Roman" w:hAnsi="Times New Roman"/>
          <w:sz w:val="28"/>
          <w:szCs w:val="28"/>
        </w:rPr>
      </w:pPr>
      <w:r w:rsidRPr="00FF0B78">
        <w:rPr>
          <w:rFonts w:ascii="Times New Roman" w:hAnsi="Times New Roman"/>
          <w:i/>
          <w:iCs/>
          <w:sz w:val="28"/>
          <w:szCs w:val="28"/>
          <w:lang w:val="en-US"/>
        </w:rPr>
        <w:t>K</w:t>
      </w:r>
      <w:r w:rsidRPr="00FF0B78">
        <w:rPr>
          <w:rFonts w:ascii="Times New Roman" w:hAnsi="Times New Roman"/>
          <w:i/>
          <w:iCs/>
          <w:sz w:val="28"/>
          <w:szCs w:val="28"/>
          <w:vertAlign w:val="subscript"/>
          <w:lang w:val="en-US"/>
        </w:rPr>
        <w:t>i</w:t>
      </w:r>
      <w:r w:rsidRPr="00FF0B78">
        <w:rPr>
          <w:rFonts w:ascii="Times New Roman" w:hAnsi="Times New Roman"/>
          <w:i/>
          <w:iCs/>
          <w:sz w:val="28"/>
          <w:szCs w:val="28"/>
        </w:rPr>
        <w:t xml:space="preserve"> </w:t>
      </w:r>
      <w:r w:rsidRPr="00FF0B78">
        <w:rPr>
          <w:rFonts w:ascii="Times New Roman" w:hAnsi="Times New Roman"/>
          <w:sz w:val="28"/>
          <w:szCs w:val="28"/>
        </w:rPr>
        <w:t xml:space="preserve">- объем </w:t>
      </w:r>
      <w:r w:rsidRPr="00FF0B78">
        <w:rPr>
          <w:rFonts w:ascii="Times New Roman" w:hAnsi="Times New Roman"/>
          <w:sz w:val="28"/>
          <w:szCs w:val="28"/>
          <w:lang w:val="en-US"/>
        </w:rPr>
        <w:t>i</w:t>
      </w:r>
      <w:r w:rsidRPr="00FF0B78">
        <w:rPr>
          <w:rFonts w:ascii="Times New Roman" w:hAnsi="Times New Roman"/>
          <w:sz w:val="28"/>
          <w:szCs w:val="28"/>
        </w:rPr>
        <w:t>-той государственной услуги в соответствии с государственным (муниципальным) заданием.</w:t>
      </w:r>
    </w:p>
    <w:p w14:paraId="1BF36960" w14:textId="77777777" w:rsidR="00D32F59" w:rsidRPr="00FF0B78" w:rsidRDefault="00D32F59" w:rsidP="00D32F59">
      <w:pPr>
        <w:shd w:val="clear" w:color="auto" w:fill="FFFFFF"/>
        <w:tabs>
          <w:tab w:val="left" w:pos="994"/>
        </w:tabs>
        <w:spacing w:after="0" w:line="360" w:lineRule="auto"/>
        <w:ind w:right="14" w:firstLine="698"/>
        <w:jc w:val="both"/>
        <w:rPr>
          <w:rFonts w:ascii="Times New Roman" w:hAnsi="Times New Roman"/>
          <w:spacing w:val="-4"/>
          <w:sz w:val="28"/>
          <w:szCs w:val="28"/>
        </w:rPr>
      </w:pPr>
      <w:r w:rsidRPr="00FF0B78">
        <w:rPr>
          <w:rFonts w:ascii="Times New Roman" w:hAnsi="Times New Roman"/>
          <w:spacing w:val="-2"/>
          <w:sz w:val="28"/>
          <w:szCs w:val="28"/>
        </w:rPr>
        <w:t xml:space="preserve">Нормативные затраты на оказание единицы </w:t>
      </w:r>
      <w:r w:rsidRPr="00FF0B78">
        <w:rPr>
          <w:rFonts w:ascii="Times New Roman" w:hAnsi="Times New Roman"/>
          <w:spacing w:val="-2"/>
          <w:sz w:val="28"/>
          <w:szCs w:val="28"/>
          <w:lang w:val="en-US"/>
        </w:rPr>
        <w:t>i</w:t>
      </w:r>
      <w:r w:rsidRPr="00FF0B78">
        <w:rPr>
          <w:rFonts w:ascii="Times New Roman" w:hAnsi="Times New Roman"/>
          <w:spacing w:val="-2"/>
          <w:sz w:val="28"/>
          <w:szCs w:val="28"/>
        </w:rPr>
        <w:t xml:space="preserve">-той государственной услуги образовательной </w:t>
      </w:r>
      <w:r w:rsidRPr="00FF0B78">
        <w:rPr>
          <w:rFonts w:ascii="Times New Roman" w:hAnsi="Times New Roman"/>
          <w:spacing w:val="-4"/>
          <w:sz w:val="28"/>
          <w:szCs w:val="28"/>
        </w:rPr>
        <w:t>организации на соответствующий финансовый год определяются по формуле:</w:t>
      </w:r>
    </w:p>
    <w:p w14:paraId="641E3EB8" w14:textId="77777777" w:rsidR="00D32F59" w:rsidRPr="00FF0B78" w:rsidRDefault="00D32F59" w:rsidP="00D32F59">
      <w:pPr>
        <w:shd w:val="clear" w:color="auto" w:fill="FFFFFF"/>
        <w:tabs>
          <w:tab w:val="left" w:pos="994"/>
        </w:tabs>
        <w:spacing w:after="0" w:line="360" w:lineRule="auto"/>
        <w:ind w:right="14" w:firstLine="698"/>
        <w:jc w:val="both"/>
        <w:rPr>
          <w:rFonts w:ascii="Times New Roman" w:hAnsi="Times New Roman"/>
          <w:sz w:val="28"/>
          <w:szCs w:val="28"/>
        </w:rPr>
      </w:pPr>
      <w:r w:rsidRPr="00FF0B78">
        <w:rPr>
          <w:rFonts w:ascii="Times New Roman" w:hAnsi="Times New Roman"/>
          <w:b/>
          <w:bCs/>
          <w:i/>
          <w:spacing w:val="-4"/>
          <w:sz w:val="40"/>
          <w:szCs w:val="40"/>
        </w:rPr>
        <w:t xml:space="preserve">                   </w:t>
      </w:r>
      <w:r w:rsidRPr="00FF0B78">
        <w:rPr>
          <w:rFonts w:ascii="Times New Roman" w:hAnsi="Times New Roman"/>
          <w:b/>
          <w:bCs/>
          <w:i/>
          <w:spacing w:val="-4"/>
          <w:sz w:val="40"/>
          <w:szCs w:val="40"/>
        </w:rPr>
        <w:tab/>
        <w:t>НЗ</w:t>
      </w:r>
      <w:r w:rsidRPr="00FF0B78">
        <w:rPr>
          <w:rFonts w:ascii="Times New Roman" w:hAnsi="Times New Roman"/>
          <w:i/>
          <w:sz w:val="40"/>
          <w:szCs w:val="40"/>
          <w:vertAlign w:val="superscript"/>
        </w:rPr>
        <w:t xml:space="preserve"> </w:t>
      </w:r>
      <w:proofErr w:type="spellStart"/>
      <w:r w:rsidRPr="00FF0B78">
        <w:rPr>
          <w:rFonts w:ascii="Times New Roman" w:hAnsi="Times New Roman"/>
          <w:i/>
          <w:sz w:val="40"/>
          <w:szCs w:val="40"/>
          <w:vertAlign w:val="superscript"/>
          <w:lang w:val="en-US"/>
        </w:rPr>
        <w:t>i</w:t>
      </w:r>
      <w:r w:rsidRPr="00FF0B78">
        <w:rPr>
          <w:rFonts w:ascii="Times New Roman" w:hAnsi="Times New Roman"/>
          <w:i/>
          <w:sz w:val="40"/>
          <w:szCs w:val="40"/>
          <w:vertAlign w:val="subscript"/>
        </w:rPr>
        <w:t>очр</w:t>
      </w:r>
      <w:proofErr w:type="spellEnd"/>
      <w:r w:rsidRPr="00FF0B78">
        <w:rPr>
          <w:rFonts w:ascii="Times New Roman" w:hAnsi="Times New Roman"/>
          <w:i/>
          <w:sz w:val="40"/>
          <w:szCs w:val="40"/>
          <w:vertAlign w:val="subscript"/>
        </w:rPr>
        <w:t>=</w:t>
      </w:r>
      <w:r w:rsidRPr="00FF0B78">
        <w:rPr>
          <w:rFonts w:ascii="Times New Roman" w:hAnsi="Times New Roman"/>
          <w:b/>
          <w:bCs/>
          <w:i/>
          <w:spacing w:val="-4"/>
          <w:sz w:val="40"/>
          <w:szCs w:val="40"/>
        </w:rPr>
        <w:t xml:space="preserve"> НЗ</w:t>
      </w:r>
      <w:r w:rsidRPr="00FF0B78">
        <w:rPr>
          <w:rFonts w:ascii="Times New Roman" w:hAnsi="Times New Roman"/>
          <w:i/>
          <w:sz w:val="40"/>
          <w:szCs w:val="40"/>
          <w:vertAlign w:val="subscript"/>
        </w:rPr>
        <w:t xml:space="preserve"> </w:t>
      </w:r>
      <w:proofErr w:type="spellStart"/>
      <w:r w:rsidRPr="00FF0B78">
        <w:rPr>
          <w:rFonts w:ascii="Times New Roman" w:hAnsi="Times New Roman"/>
          <w:i/>
          <w:sz w:val="40"/>
          <w:szCs w:val="40"/>
          <w:vertAlign w:val="subscript"/>
        </w:rPr>
        <w:t>гу</w:t>
      </w:r>
      <w:proofErr w:type="spellEnd"/>
      <w:r w:rsidRPr="00FF0B78">
        <w:rPr>
          <w:rFonts w:ascii="Times New Roman" w:hAnsi="Times New Roman"/>
          <w:i/>
          <w:sz w:val="40"/>
          <w:szCs w:val="40"/>
          <w:vertAlign w:val="subscript"/>
        </w:rPr>
        <w:t>+</w:t>
      </w:r>
      <w:r w:rsidRPr="00FF0B78">
        <w:rPr>
          <w:rFonts w:ascii="Times New Roman" w:hAnsi="Times New Roman"/>
          <w:b/>
          <w:bCs/>
          <w:i/>
          <w:spacing w:val="-4"/>
          <w:sz w:val="40"/>
          <w:szCs w:val="40"/>
        </w:rPr>
        <w:t xml:space="preserve"> НЗ</w:t>
      </w:r>
      <w:r w:rsidRPr="00FF0B78">
        <w:rPr>
          <w:rFonts w:ascii="Times New Roman" w:hAnsi="Times New Roman"/>
          <w:i/>
          <w:sz w:val="40"/>
          <w:szCs w:val="40"/>
          <w:vertAlign w:val="superscript"/>
        </w:rPr>
        <w:t xml:space="preserve"> </w:t>
      </w:r>
      <w:r w:rsidRPr="00FF0B78">
        <w:rPr>
          <w:rFonts w:ascii="Times New Roman" w:hAnsi="Times New Roman"/>
          <w:i/>
          <w:sz w:val="40"/>
          <w:szCs w:val="40"/>
          <w:vertAlign w:val="subscript"/>
        </w:rPr>
        <w:t xml:space="preserve">он    </w:t>
      </w:r>
      <w:smartTag w:uri="urn:schemas-microsoft-com:office:smarttags" w:element="PersonName">
        <w:r w:rsidRPr="00FF0B78">
          <w:rPr>
            <w:rFonts w:ascii="Times New Roman" w:hAnsi="Times New Roman"/>
            <w:i/>
            <w:iCs/>
            <w:sz w:val="24"/>
            <w:szCs w:val="24"/>
          </w:rPr>
          <w:t>,</w:t>
        </w:r>
      </w:smartTag>
      <w:r w:rsidRPr="00FF0B78">
        <w:rPr>
          <w:rFonts w:ascii="Times New Roman" w:hAnsi="Times New Roman"/>
          <w:i/>
          <w:iCs/>
          <w:sz w:val="24"/>
          <w:szCs w:val="24"/>
        </w:rPr>
        <w:t xml:space="preserve"> </w:t>
      </w:r>
      <w:r w:rsidRPr="00FF0B78">
        <w:rPr>
          <w:rFonts w:ascii="Times New Roman" w:hAnsi="Times New Roman"/>
          <w:sz w:val="24"/>
          <w:szCs w:val="24"/>
        </w:rPr>
        <w:t>где</w:t>
      </w:r>
    </w:p>
    <w:p w14:paraId="7759178B" w14:textId="77777777" w:rsidR="00D32F59" w:rsidRPr="00FF0B78" w:rsidRDefault="00D32F59" w:rsidP="00D32F59">
      <w:pPr>
        <w:shd w:val="clear" w:color="auto" w:fill="FFFFFF"/>
        <w:spacing w:after="0" w:line="360" w:lineRule="auto"/>
        <w:ind w:right="14" w:firstLine="670"/>
        <w:jc w:val="both"/>
        <w:rPr>
          <w:rFonts w:ascii="Times New Roman" w:hAnsi="Times New Roman"/>
          <w:b/>
          <w:bCs/>
          <w:spacing w:val="-4"/>
          <w:sz w:val="28"/>
          <w:szCs w:val="28"/>
        </w:rPr>
      </w:pPr>
      <w:r w:rsidRPr="00FF0B78">
        <w:rPr>
          <w:rFonts w:ascii="Times New Roman" w:hAnsi="Times New Roman"/>
          <w:bCs/>
          <w:spacing w:val="-4"/>
          <w:sz w:val="28"/>
          <w:szCs w:val="28"/>
        </w:rPr>
        <w:t>НЗ</w:t>
      </w:r>
      <w:r w:rsidRPr="00FF0B78">
        <w:rPr>
          <w:rFonts w:ascii="Times New Roman" w:hAnsi="Times New Roman"/>
          <w:i/>
          <w:sz w:val="28"/>
          <w:szCs w:val="28"/>
          <w:vertAlign w:val="superscript"/>
        </w:rPr>
        <w:t xml:space="preserve"> </w:t>
      </w:r>
      <w:proofErr w:type="spellStart"/>
      <w:r w:rsidRPr="00FF0B78">
        <w:rPr>
          <w:rFonts w:ascii="Times New Roman" w:hAnsi="Times New Roman"/>
          <w:i/>
          <w:sz w:val="28"/>
          <w:szCs w:val="28"/>
          <w:vertAlign w:val="superscript"/>
          <w:lang w:val="en-US"/>
        </w:rPr>
        <w:t>i</w:t>
      </w:r>
      <w:r w:rsidRPr="00FF0B78">
        <w:rPr>
          <w:rFonts w:ascii="Times New Roman" w:hAnsi="Times New Roman"/>
          <w:i/>
          <w:sz w:val="28"/>
          <w:szCs w:val="28"/>
          <w:vertAlign w:val="subscript"/>
        </w:rPr>
        <w:t>очр</w:t>
      </w:r>
      <w:proofErr w:type="spellEnd"/>
      <w:r w:rsidRPr="00FF0B78">
        <w:rPr>
          <w:rFonts w:ascii="Times New Roman" w:hAnsi="Times New Roman"/>
          <w:i/>
          <w:sz w:val="40"/>
          <w:szCs w:val="40"/>
          <w:vertAlign w:val="subscript"/>
        </w:rPr>
        <w:t xml:space="preserve"> -</w:t>
      </w:r>
      <w:r w:rsidRPr="00FF0B78">
        <w:rPr>
          <w:rFonts w:ascii="Times New Roman" w:hAnsi="Times New Roman"/>
          <w:spacing w:val="-2"/>
          <w:sz w:val="28"/>
          <w:szCs w:val="28"/>
        </w:rPr>
        <w:t xml:space="preserve"> нормативные затраты на оказание единицы </w:t>
      </w:r>
      <w:r w:rsidRPr="00FF0B78">
        <w:rPr>
          <w:rFonts w:ascii="Times New Roman" w:hAnsi="Times New Roman"/>
          <w:spacing w:val="-2"/>
          <w:sz w:val="28"/>
          <w:szCs w:val="28"/>
          <w:lang w:val="en-US"/>
        </w:rPr>
        <w:t>i</w:t>
      </w:r>
      <w:r w:rsidRPr="00FF0B78">
        <w:rPr>
          <w:rFonts w:ascii="Times New Roman" w:hAnsi="Times New Roman"/>
          <w:spacing w:val="-2"/>
          <w:sz w:val="28"/>
          <w:szCs w:val="28"/>
        </w:rPr>
        <w:t xml:space="preserve">-той государственной услуги образовательной </w:t>
      </w:r>
      <w:r w:rsidRPr="00FF0B78">
        <w:rPr>
          <w:rFonts w:ascii="Times New Roman" w:hAnsi="Times New Roman"/>
          <w:spacing w:val="-4"/>
          <w:sz w:val="28"/>
          <w:szCs w:val="28"/>
        </w:rPr>
        <w:t>организации на соответствующий финансовый год;</w:t>
      </w:r>
    </w:p>
    <w:p w14:paraId="2FE9359E" w14:textId="77777777" w:rsidR="00D32F59" w:rsidRPr="00FF0B78" w:rsidRDefault="00D32F59" w:rsidP="00D32F59">
      <w:pPr>
        <w:shd w:val="clear" w:color="auto" w:fill="FFFFFF"/>
        <w:spacing w:after="0" w:line="360" w:lineRule="auto"/>
        <w:ind w:right="14" w:firstLine="670"/>
        <w:jc w:val="both"/>
        <w:rPr>
          <w:rFonts w:ascii="Times New Roman" w:hAnsi="Times New Roman"/>
          <w:sz w:val="28"/>
          <w:szCs w:val="28"/>
        </w:rPr>
      </w:pPr>
      <w:r w:rsidRPr="00FF0B78">
        <w:rPr>
          <w:rFonts w:ascii="Times New Roman" w:hAnsi="Times New Roman"/>
          <w:bCs/>
          <w:spacing w:val="-4"/>
          <w:sz w:val="28"/>
          <w:szCs w:val="28"/>
        </w:rPr>
        <w:t>НЗ</w:t>
      </w:r>
      <w:r w:rsidRPr="00FF0B78">
        <w:rPr>
          <w:rFonts w:ascii="Times New Roman" w:hAnsi="Times New Roman"/>
          <w:sz w:val="28"/>
          <w:szCs w:val="28"/>
          <w:vertAlign w:val="superscript"/>
        </w:rPr>
        <w:t xml:space="preserve"> </w:t>
      </w:r>
      <w:proofErr w:type="spellStart"/>
      <w:r w:rsidRPr="00FF0B78">
        <w:rPr>
          <w:rFonts w:ascii="Times New Roman" w:hAnsi="Times New Roman"/>
          <w:sz w:val="28"/>
          <w:szCs w:val="28"/>
          <w:vertAlign w:val="subscript"/>
        </w:rPr>
        <w:t>гу</w:t>
      </w:r>
      <w:proofErr w:type="spellEnd"/>
      <w:r w:rsidRPr="00FF0B78">
        <w:rPr>
          <w:rFonts w:ascii="Times New Roman" w:hAnsi="Times New Roman"/>
          <w:spacing w:val="-3"/>
          <w:sz w:val="28"/>
          <w:szCs w:val="28"/>
        </w:rPr>
        <w:t xml:space="preserve"> - нормативные затраты</w:t>
      </w:r>
      <w:smartTag w:uri="urn:schemas-microsoft-com:office:smarttags" w:element="PersonName">
        <w:r w:rsidRPr="00FF0B78">
          <w:rPr>
            <w:rFonts w:ascii="Times New Roman" w:hAnsi="Times New Roman"/>
            <w:spacing w:val="-3"/>
            <w:sz w:val="28"/>
            <w:szCs w:val="28"/>
          </w:rPr>
          <w:t>,</w:t>
        </w:r>
      </w:smartTag>
      <w:r w:rsidRPr="00FF0B78">
        <w:rPr>
          <w:rFonts w:ascii="Times New Roman" w:hAnsi="Times New Roman"/>
          <w:spacing w:val="-3"/>
          <w:sz w:val="28"/>
          <w:szCs w:val="28"/>
        </w:rPr>
        <w:t xml:space="preserve"> непосредственно связанные с оказанием </w:t>
      </w:r>
      <w:r w:rsidRPr="00FF0B78">
        <w:rPr>
          <w:rFonts w:ascii="Times New Roman" w:hAnsi="Times New Roman"/>
          <w:sz w:val="28"/>
          <w:szCs w:val="28"/>
        </w:rPr>
        <w:t>государственной услуги;</w:t>
      </w:r>
    </w:p>
    <w:p w14:paraId="20BACDA2" w14:textId="77777777" w:rsidR="00D32F59" w:rsidRPr="00FF0B78" w:rsidRDefault="00D32F59" w:rsidP="00D32F59">
      <w:pPr>
        <w:shd w:val="clear" w:color="auto" w:fill="FFFFFF"/>
        <w:spacing w:after="0" w:line="360" w:lineRule="auto"/>
        <w:ind w:right="7" w:firstLine="670"/>
        <w:jc w:val="both"/>
        <w:rPr>
          <w:rFonts w:ascii="Times New Roman" w:hAnsi="Times New Roman"/>
          <w:sz w:val="28"/>
          <w:szCs w:val="28"/>
        </w:rPr>
      </w:pPr>
      <w:r w:rsidRPr="00FF0B78">
        <w:rPr>
          <w:rFonts w:ascii="Times New Roman" w:hAnsi="Times New Roman"/>
          <w:sz w:val="28"/>
          <w:szCs w:val="28"/>
        </w:rPr>
        <w:t xml:space="preserve">НЗ </w:t>
      </w:r>
      <w:r w:rsidRPr="00FF0B78">
        <w:rPr>
          <w:rFonts w:ascii="Times New Roman" w:hAnsi="Times New Roman"/>
          <w:sz w:val="28"/>
          <w:szCs w:val="28"/>
          <w:vertAlign w:val="subscript"/>
        </w:rPr>
        <w:t>он</w:t>
      </w:r>
      <w:r w:rsidRPr="00FF0B78">
        <w:rPr>
          <w:rFonts w:ascii="Times New Roman" w:hAnsi="Times New Roman"/>
          <w:sz w:val="28"/>
          <w:szCs w:val="28"/>
        </w:rPr>
        <w:t xml:space="preserve"> - нормативные затраты на общехозяйственные нужды.</w:t>
      </w:r>
    </w:p>
    <w:p w14:paraId="396F9485" w14:textId="77777777" w:rsidR="00D32F59" w:rsidRPr="00FF0B78" w:rsidRDefault="00D32F59" w:rsidP="00D32F59">
      <w:pPr>
        <w:shd w:val="clear" w:color="auto" w:fill="FFFFFF"/>
        <w:tabs>
          <w:tab w:val="left" w:pos="1058"/>
        </w:tabs>
        <w:spacing w:after="0" w:line="360" w:lineRule="auto"/>
        <w:ind w:right="7" w:firstLine="684"/>
        <w:jc w:val="both"/>
        <w:rPr>
          <w:rFonts w:ascii="Times New Roman" w:hAnsi="Times New Roman"/>
          <w:sz w:val="28"/>
          <w:szCs w:val="28"/>
        </w:rPr>
      </w:pPr>
      <w:r w:rsidRPr="00FF0B78">
        <w:rPr>
          <w:rFonts w:ascii="Times New Roman" w:hAnsi="Times New Roman"/>
          <w:spacing w:val="-4"/>
          <w:sz w:val="28"/>
          <w:szCs w:val="28"/>
        </w:rPr>
        <w:t>Нормативные затраты</w:t>
      </w:r>
      <w:smartTag w:uri="urn:schemas-microsoft-com:office:smarttags" w:element="PersonName">
        <w:r w:rsidRPr="00FF0B78">
          <w:rPr>
            <w:rFonts w:ascii="Times New Roman" w:hAnsi="Times New Roman"/>
            <w:spacing w:val="-4"/>
            <w:sz w:val="28"/>
            <w:szCs w:val="28"/>
          </w:rPr>
          <w:t>,</w:t>
        </w:r>
      </w:smartTag>
      <w:r w:rsidRPr="00FF0B78">
        <w:rPr>
          <w:rFonts w:ascii="Times New Roman" w:hAnsi="Times New Roman"/>
          <w:spacing w:val="-4"/>
          <w:sz w:val="28"/>
          <w:szCs w:val="28"/>
        </w:rPr>
        <w:t xml:space="preserve"> непосредственно связанные с оказанием</w:t>
      </w:r>
      <w:r w:rsidRPr="00FF0B78">
        <w:rPr>
          <w:rFonts w:ascii="Times New Roman" w:hAnsi="Times New Roman"/>
          <w:spacing w:val="-4"/>
          <w:sz w:val="28"/>
          <w:szCs w:val="28"/>
        </w:rPr>
        <w:br/>
      </w:r>
      <w:r w:rsidRPr="00FF0B78">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FF0B78">
          <w:rPr>
            <w:rFonts w:ascii="Times New Roman" w:hAnsi="Times New Roman"/>
            <w:spacing w:val="-1"/>
            <w:sz w:val="28"/>
            <w:szCs w:val="28"/>
          </w:rPr>
          <w:t>,</w:t>
        </w:r>
      </w:smartTag>
      <w:r w:rsidRPr="00FF0B78">
        <w:rPr>
          <w:rFonts w:ascii="Times New Roman" w:hAnsi="Times New Roman"/>
          <w:spacing w:val="-1"/>
          <w:sz w:val="28"/>
          <w:szCs w:val="28"/>
        </w:rPr>
        <w:t xml:space="preserve"> определяются </w:t>
      </w:r>
      <w:r w:rsidRPr="00FF0B78">
        <w:rPr>
          <w:rFonts w:ascii="Times New Roman" w:hAnsi="Times New Roman"/>
          <w:sz w:val="28"/>
          <w:szCs w:val="28"/>
        </w:rPr>
        <w:t>по формуле:</w:t>
      </w:r>
    </w:p>
    <w:p w14:paraId="08A195E6" w14:textId="77777777" w:rsidR="00D32F59" w:rsidRPr="00FF0B78" w:rsidRDefault="00D32F59" w:rsidP="00D32F59">
      <w:pPr>
        <w:shd w:val="clear" w:color="auto" w:fill="FFFFFF"/>
        <w:spacing w:after="0" w:line="360" w:lineRule="auto"/>
        <w:ind w:left="851" w:firstLine="1282"/>
        <w:jc w:val="both"/>
        <w:rPr>
          <w:rFonts w:ascii="Times New Roman" w:hAnsi="Times New Roman"/>
          <w:i/>
          <w:iCs/>
          <w:sz w:val="24"/>
          <w:szCs w:val="24"/>
        </w:rPr>
      </w:pPr>
      <w:r w:rsidRPr="00FF0B78">
        <w:rPr>
          <w:rFonts w:ascii="Times New Roman" w:hAnsi="Times New Roman"/>
          <w:b/>
          <w:bCs/>
          <w:i/>
          <w:spacing w:val="-4"/>
          <w:sz w:val="40"/>
          <w:szCs w:val="40"/>
        </w:rPr>
        <w:t>НЗ</w:t>
      </w:r>
      <w:r w:rsidRPr="00FF0B78">
        <w:rPr>
          <w:rFonts w:ascii="Times New Roman" w:hAnsi="Times New Roman"/>
          <w:i/>
          <w:sz w:val="40"/>
          <w:szCs w:val="40"/>
          <w:vertAlign w:val="superscript"/>
        </w:rPr>
        <w:t xml:space="preserve"> </w:t>
      </w:r>
      <w:proofErr w:type="spellStart"/>
      <w:r w:rsidRPr="00FF0B78">
        <w:rPr>
          <w:rFonts w:ascii="Times New Roman" w:hAnsi="Times New Roman"/>
          <w:b/>
          <w:sz w:val="40"/>
          <w:szCs w:val="40"/>
          <w:vertAlign w:val="subscript"/>
        </w:rPr>
        <w:t>гу</w:t>
      </w:r>
      <w:proofErr w:type="spellEnd"/>
      <w:r w:rsidRPr="00FF0B78">
        <w:rPr>
          <w:rFonts w:ascii="Times New Roman" w:hAnsi="Times New Roman"/>
          <w:iCs/>
          <w:sz w:val="28"/>
          <w:szCs w:val="28"/>
        </w:rPr>
        <w:t xml:space="preserve"> </w:t>
      </w:r>
      <w:r w:rsidRPr="00FF0B78">
        <w:rPr>
          <w:rFonts w:ascii="Times New Roman" w:hAnsi="Times New Roman"/>
          <w:i/>
          <w:iCs/>
          <w:sz w:val="28"/>
          <w:szCs w:val="28"/>
        </w:rPr>
        <w:t xml:space="preserve">= </w:t>
      </w:r>
      <w:r w:rsidRPr="00FF0B78">
        <w:rPr>
          <w:rFonts w:ascii="Times New Roman" w:hAnsi="Times New Roman"/>
          <w:b/>
          <w:i/>
          <w:iCs/>
          <w:sz w:val="40"/>
          <w:szCs w:val="40"/>
        </w:rPr>
        <w:t>НЗ</w:t>
      </w:r>
      <w:r w:rsidRPr="00FF0B78">
        <w:rPr>
          <w:rFonts w:ascii="Times New Roman" w:hAnsi="Times New Roman"/>
          <w:b/>
          <w:i/>
          <w:iCs/>
          <w:sz w:val="40"/>
          <w:szCs w:val="40"/>
          <w:vertAlign w:val="subscript"/>
          <w:lang w:val="en-US"/>
        </w:rPr>
        <w:t>o</w:t>
      </w:r>
      <w:proofErr w:type="spellStart"/>
      <w:r w:rsidRPr="00FF0B78">
        <w:rPr>
          <w:rFonts w:ascii="Times New Roman" w:hAnsi="Times New Roman"/>
          <w:b/>
          <w:i/>
          <w:iCs/>
          <w:sz w:val="40"/>
          <w:szCs w:val="40"/>
          <w:vertAlign w:val="subscript"/>
        </w:rPr>
        <w:t>тгу</w:t>
      </w:r>
      <w:proofErr w:type="spellEnd"/>
      <w:r w:rsidRPr="00FF0B78">
        <w:rPr>
          <w:rFonts w:ascii="Times New Roman" w:hAnsi="Times New Roman"/>
          <w:b/>
          <w:i/>
          <w:iCs/>
          <w:sz w:val="40"/>
          <w:szCs w:val="40"/>
          <w:vertAlign w:val="subscript"/>
        </w:rPr>
        <w:t xml:space="preserve"> +</w:t>
      </w:r>
      <w:r w:rsidRPr="00FF0B78">
        <w:rPr>
          <w:rFonts w:ascii="Times New Roman" w:hAnsi="Times New Roman"/>
          <w:b/>
          <w:i/>
          <w:iCs/>
          <w:sz w:val="40"/>
          <w:szCs w:val="40"/>
        </w:rPr>
        <w:t xml:space="preserve"> НЗ </w:t>
      </w:r>
      <w:r w:rsidRPr="00FF0B78">
        <w:rPr>
          <w:rFonts w:ascii="Times New Roman" w:hAnsi="Times New Roman"/>
          <w:b/>
          <w:i/>
          <w:iCs/>
          <w:sz w:val="40"/>
          <w:szCs w:val="40"/>
          <w:vertAlign w:val="superscript"/>
          <w:lang w:val="en-US"/>
        </w:rPr>
        <w:t>j</w:t>
      </w:r>
      <w:r w:rsidRPr="00FF0B78">
        <w:rPr>
          <w:rFonts w:ascii="Times New Roman" w:hAnsi="Times New Roman"/>
          <w:b/>
          <w:i/>
          <w:iCs/>
          <w:sz w:val="40"/>
          <w:szCs w:val="40"/>
          <w:vertAlign w:val="subscript"/>
        </w:rPr>
        <w:t>м</w:t>
      </w:r>
      <w:r w:rsidRPr="00FF0B78">
        <w:rPr>
          <w:rFonts w:ascii="Times New Roman" w:hAnsi="Times New Roman"/>
          <w:b/>
          <w:i/>
          <w:iCs/>
          <w:sz w:val="40"/>
          <w:szCs w:val="40"/>
          <w:vertAlign w:val="subscript"/>
          <w:lang w:val="en-US"/>
        </w:rPr>
        <w:t>p</w:t>
      </w:r>
      <w:r w:rsidRPr="00FF0B78">
        <w:rPr>
          <w:rFonts w:ascii="Times New Roman" w:hAnsi="Times New Roman"/>
          <w:b/>
          <w:i/>
          <w:iCs/>
          <w:sz w:val="40"/>
          <w:szCs w:val="40"/>
          <w:vertAlign w:val="subscript"/>
        </w:rPr>
        <w:t xml:space="preserve"> +  </w:t>
      </w:r>
      <w:r w:rsidRPr="00FF0B78">
        <w:rPr>
          <w:rFonts w:ascii="Times New Roman" w:hAnsi="Times New Roman"/>
          <w:b/>
          <w:i/>
          <w:iCs/>
          <w:sz w:val="40"/>
          <w:szCs w:val="40"/>
        </w:rPr>
        <w:t xml:space="preserve">НЗ </w:t>
      </w:r>
      <w:r w:rsidRPr="00FF0B78">
        <w:rPr>
          <w:rFonts w:ascii="Times New Roman" w:hAnsi="Times New Roman"/>
          <w:b/>
          <w:i/>
          <w:iCs/>
          <w:sz w:val="40"/>
          <w:szCs w:val="40"/>
          <w:vertAlign w:val="superscript"/>
          <w:lang w:val="en-US"/>
        </w:rPr>
        <w:t>j</w:t>
      </w:r>
      <w:proofErr w:type="spellStart"/>
      <w:r w:rsidRPr="00FF0B78">
        <w:rPr>
          <w:rFonts w:ascii="Times New Roman" w:hAnsi="Times New Roman"/>
          <w:b/>
          <w:i/>
          <w:iCs/>
          <w:sz w:val="40"/>
          <w:szCs w:val="40"/>
          <w:vertAlign w:val="subscript"/>
        </w:rPr>
        <w:t>пп</w:t>
      </w:r>
      <w:proofErr w:type="spellEnd"/>
      <w:r w:rsidRPr="00FF0B78">
        <w:rPr>
          <w:rFonts w:ascii="Times New Roman" w:hAnsi="Times New Roman"/>
          <w:b/>
          <w:i/>
          <w:iCs/>
          <w:sz w:val="40"/>
          <w:szCs w:val="40"/>
          <w:vertAlign w:val="subscript"/>
        </w:rPr>
        <w:t xml:space="preserve">     </w:t>
      </w:r>
      <w:smartTag w:uri="urn:schemas-microsoft-com:office:smarttags" w:element="PersonName">
        <w:r w:rsidRPr="00FF0B78">
          <w:rPr>
            <w:rFonts w:ascii="Times New Roman" w:hAnsi="Times New Roman"/>
            <w:i/>
            <w:iCs/>
            <w:sz w:val="24"/>
            <w:szCs w:val="24"/>
          </w:rPr>
          <w:t>,</w:t>
        </w:r>
      </w:smartTag>
      <w:r w:rsidRPr="00FF0B78">
        <w:rPr>
          <w:rFonts w:ascii="Times New Roman" w:hAnsi="Times New Roman"/>
          <w:i/>
          <w:iCs/>
          <w:sz w:val="24"/>
          <w:szCs w:val="24"/>
        </w:rPr>
        <w:t xml:space="preserve"> </w:t>
      </w:r>
      <w:r w:rsidRPr="00FF0B78">
        <w:rPr>
          <w:rFonts w:ascii="Times New Roman" w:hAnsi="Times New Roman"/>
          <w:sz w:val="24"/>
          <w:szCs w:val="24"/>
        </w:rPr>
        <w:t>где</w:t>
      </w:r>
      <w:r w:rsidRPr="00FF0B78">
        <w:rPr>
          <w:rFonts w:ascii="Times New Roman" w:hAnsi="Times New Roman"/>
          <w:sz w:val="28"/>
          <w:szCs w:val="28"/>
        </w:rPr>
        <w:t xml:space="preserve">                            </w:t>
      </w:r>
    </w:p>
    <w:p w14:paraId="3A005B64" w14:textId="77777777" w:rsidR="00D32F59" w:rsidRPr="00FF0B78" w:rsidRDefault="00D32F59" w:rsidP="00D32F59">
      <w:pPr>
        <w:shd w:val="clear" w:color="auto" w:fill="FFFFFF"/>
        <w:spacing w:after="0" w:line="360" w:lineRule="auto"/>
        <w:jc w:val="both"/>
        <w:rPr>
          <w:rFonts w:ascii="Times New Roman" w:hAnsi="Times New Roman"/>
          <w:sz w:val="28"/>
          <w:szCs w:val="28"/>
        </w:rPr>
      </w:pPr>
      <w:r w:rsidRPr="00FF0B78">
        <w:rPr>
          <w:rFonts w:ascii="Times New Roman" w:hAnsi="Times New Roman"/>
          <w:sz w:val="28"/>
          <w:szCs w:val="28"/>
        </w:rPr>
        <w:t xml:space="preserve">         </w:t>
      </w:r>
      <w:proofErr w:type="spellStart"/>
      <w:r w:rsidRPr="00FF0B78">
        <w:rPr>
          <w:rFonts w:ascii="Times New Roman" w:hAnsi="Times New Roman"/>
          <w:spacing w:val="-4"/>
          <w:sz w:val="28"/>
          <w:szCs w:val="28"/>
        </w:rPr>
        <w:t>НЗ</w:t>
      </w:r>
      <w:r w:rsidRPr="00FF0B78">
        <w:rPr>
          <w:rFonts w:ascii="Times New Roman" w:hAnsi="Times New Roman"/>
          <w:spacing w:val="-4"/>
          <w:sz w:val="28"/>
          <w:szCs w:val="28"/>
          <w:vertAlign w:val="subscript"/>
        </w:rPr>
        <w:t>гу</w:t>
      </w:r>
      <w:proofErr w:type="spellEnd"/>
      <w:r w:rsidRPr="00FF0B78">
        <w:rPr>
          <w:rFonts w:ascii="Times New Roman" w:hAnsi="Times New Roman"/>
          <w:spacing w:val="-4"/>
          <w:sz w:val="28"/>
          <w:szCs w:val="28"/>
          <w:vertAlign w:val="subscript"/>
        </w:rPr>
        <w:t xml:space="preserve"> </w:t>
      </w:r>
      <w:r w:rsidRPr="00FF0B78">
        <w:rPr>
          <w:rFonts w:ascii="Times New Roman" w:hAnsi="Times New Roman"/>
          <w:sz w:val="28"/>
          <w:szCs w:val="28"/>
        </w:rPr>
        <w:t>- н</w:t>
      </w:r>
      <w:r w:rsidRPr="00FF0B78">
        <w:rPr>
          <w:rFonts w:ascii="Times New Roman" w:hAnsi="Times New Roman"/>
          <w:spacing w:val="-4"/>
          <w:sz w:val="28"/>
          <w:szCs w:val="28"/>
        </w:rPr>
        <w:t>ормативные затраты</w:t>
      </w:r>
      <w:smartTag w:uri="urn:schemas-microsoft-com:office:smarttags" w:element="PersonName">
        <w:r w:rsidRPr="00FF0B78">
          <w:rPr>
            <w:rFonts w:ascii="Times New Roman" w:hAnsi="Times New Roman"/>
            <w:spacing w:val="-4"/>
            <w:sz w:val="28"/>
            <w:szCs w:val="28"/>
          </w:rPr>
          <w:t>,</w:t>
        </w:r>
      </w:smartTag>
      <w:r w:rsidRPr="00FF0B78">
        <w:rPr>
          <w:rFonts w:ascii="Times New Roman" w:hAnsi="Times New Roman"/>
          <w:spacing w:val="-4"/>
          <w:sz w:val="28"/>
          <w:szCs w:val="28"/>
        </w:rPr>
        <w:t xml:space="preserve"> непосредственно связанные с оказанием</w:t>
      </w:r>
      <w:r w:rsidRPr="00FF0B78">
        <w:rPr>
          <w:rFonts w:ascii="Times New Roman" w:hAnsi="Times New Roman"/>
          <w:spacing w:val="-4"/>
          <w:sz w:val="28"/>
          <w:szCs w:val="28"/>
        </w:rPr>
        <w:br/>
      </w:r>
      <w:r w:rsidRPr="00FF0B78">
        <w:rPr>
          <w:rFonts w:ascii="Times New Roman" w:hAnsi="Times New Roman"/>
          <w:spacing w:val="-1"/>
          <w:sz w:val="28"/>
          <w:szCs w:val="28"/>
        </w:rPr>
        <w:t>государственной услуги на соответствующий финансовый год;</w:t>
      </w:r>
    </w:p>
    <w:p w14:paraId="3ABEE611" w14:textId="77777777" w:rsidR="00D32F59" w:rsidRPr="00FF0B78" w:rsidRDefault="00D32F59" w:rsidP="00D32F59">
      <w:pPr>
        <w:shd w:val="clear" w:color="auto" w:fill="FFFFFF"/>
        <w:spacing w:after="0" w:line="360" w:lineRule="auto"/>
        <w:ind w:firstLine="708"/>
        <w:jc w:val="both"/>
        <w:rPr>
          <w:rFonts w:ascii="Times New Roman" w:hAnsi="Times New Roman"/>
          <w:sz w:val="28"/>
          <w:szCs w:val="28"/>
        </w:rPr>
      </w:pPr>
      <w:r w:rsidRPr="00FF0B78">
        <w:rPr>
          <w:rFonts w:ascii="Times New Roman" w:hAnsi="Times New Roman"/>
          <w:iCs/>
          <w:spacing w:val="-3"/>
          <w:sz w:val="28"/>
          <w:szCs w:val="28"/>
        </w:rPr>
        <w:t>НЗ</w:t>
      </w:r>
      <w:r w:rsidRPr="00FF0B78">
        <w:rPr>
          <w:rFonts w:ascii="Times New Roman" w:hAnsi="Times New Roman"/>
          <w:iCs/>
          <w:spacing w:val="-3"/>
          <w:sz w:val="28"/>
          <w:szCs w:val="28"/>
          <w:vertAlign w:val="subscript"/>
          <w:lang w:val="en-US"/>
        </w:rPr>
        <w:t>om</w:t>
      </w:r>
      <w:r w:rsidRPr="00FF0B78">
        <w:rPr>
          <w:rFonts w:ascii="Times New Roman" w:hAnsi="Times New Roman"/>
          <w:iCs/>
          <w:spacing w:val="-3"/>
          <w:sz w:val="28"/>
          <w:szCs w:val="28"/>
          <w:vertAlign w:val="subscript"/>
        </w:rPr>
        <w:t>г</w:t>
      </w:r>
      <w:r w:rsidRPr="00FF0B78">
        <w:rPr>
          <w:rFonts w:ascii="Times New Roman" w:hAnsi="Times New Roman"/>
          <w:iCs/>
          <w:spacing w:val="-3"/>
          <w:sz w:val="28"/>
          <w:szCs w:val="28"/>
          <w:vertAlign w:val="subscript"/>
          <w:lang w:val="en-US"/>
        </w:rPr>
        <w:t>y</w:t>
      </w:r>
      <w:r w:rsidRPr="00FF0B78">
        <w:rPr>
          <w:rFonts w:ascii="Times New Roman" w:hAnsi="Times New Roman"/>
          <w:i/>
          <w:iCs/>
          <w:spacing w:val="-3"/>
          <w:sz w:val="28"/>
          <w:szCs w:val="28"/>
          <w:vertAlign w:val="subscript"/>
        </w:rPr>
        <w:t xml:space="preserve">  </w:t>
      </w:r>
      <w:r w:rsidRPr="00FF0B78">
        <w:rPr>
          <w:rFonts w:ascii="Times New Roman" w:hAnsi="Times New Roman"/>
          <w:i/>
          <w:iCs/>
          <w:spacing w:val="-3"/>
          <w:sz w:val="28"/>
          <w:szCs w:val="28"/>
        </w:rPr>
        <w:t xml:space="preserve"> </w:t>
      </w:r>
      <w:r w:rsidRPr="00FF0B78">
        <w:rPr>
          <w:rFonts w:ascii="Times New Roman" w:hAnsi="Times New Roman"/>
          <w:spacing w:val="-3"/>
          <w:sz w:val="28"/>
          <w:szCs w:val="28"/>
        </w:rPr>
        <w:t>- нормативные затраты  на оплату труда и начисления на</w:t>
      </w:r>
      <w:r w:rsidRPr="00FF0B78">
        <w:rPr>
          <w:rFonts w:ascii="Times New Roman" w:hAnsi="Times New Roman"/>
          <w:i/>
          <w:iCs/>
          <w:spacing w:val="-3"/>
          <w:sz w:val="28"/>
          <w:szCs w:val="28"/>
        </w:rPr>
        <w:t xml:space="preserve"> </w:t>
      </w:r>
      <w:r w:rsidRPr="00FF0B78">
        <w:rPr>
          <w:rFonts w:ascii="Times New Roman" w:hAnsi="Times New Roman"/>
          <w:sz w:val="28"/>
          <w:szCs w:val="28"/>
        </w:rPr>
        <w:t>выплаты по оплате труда персонала</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принимающего непосредственное участие в оказании государственной услуги;</w:t>
      </w:r>
    </w:p>
    <w:p w14:paraId="488CF2BE" w14:textId="77777777" w:rsidR="00D32F59" w:rsidRPr="00FF0B78" w:rsidRDefault="00D32F59" w:rsidP="00D32F59">
      <w:pPr>
        <w:shd w:val="clear" w:color="auto" w:fill="FFFFFF"/>
        <w:spacing w:after="0" w:line="360" w:lineRule="auto"/>
        <w:ind w:firstLine="708"/>
        <w:jc w:val="both"/>
        <w:rPr>
          <w:rFonts w:ascii="Times New Roman" w:hAnsi="Times New Roman"/>
          <w:sz w:val="28"/>
          <w:szCs w:val="28"/>
        </w:rPr>
      </w:pPr>
      <w:r w:rsidRPr="00FF0B78">
        <w:rPr>
          <w:rFonts w:ascii="Times New Roman" w:hAnsi="Times New Roman"/>
          <w:spacing w:val="-4"/>
          <w:sz w:val="28"/>
          <w:szCs w:val="28"/>
        </w:rPr>
        <w:lastRenderedPageBreak/>
        <w:t xml:space="preserve">НЗ </w:t>
      </w:r>
      <w:r w:rsidRPr="00FF0B78">
        <w:rPr>
          <w:rFonts w:ascii="Times New Roman" w:hAnsi="Times New Roman"/>
          <w:spacing w:val="-4"/>
          <w:sz w:val="28"/>
          <w:szCs w:val="28"/>
          <w:vertAlign w:val="superscript"/>
          <w:lang w:val="en-US"/>
        </w:rPr>
        <w:t>j</w:t>
      </w:r>
      <w:r w:rsidRPr="00FF0B78">
        <w:rPr>
          <w:rFonts w:ascii="Times New Roman" w:hAnsi="Times New Roman"/>
          <w:spacing w:val="-4"/>
          <w:sz w:val="28"/>
          <w:szCs w:val="28"/>
          <w:vertAlign w:val="subscript"/>
        </w:rPr>
        <w:t>м</w:t>
      </w:r>
      <w:r w:rsidRPr="00FF0B78">
        <w:rPr>
          <w:rFonts w:ascii="Times New Roman" w:hAnsi="Times New Roman"/>
          <w:spacing w:val="-4"/>
          <w:sz w:val="28"/>
          <w:szCs w:val="28"/>
          <w:vertAlign w:val="subscript"/>
          <w:lang w:val="en-US"/>
        </w:rPr>
        <w:t>p</w:t>
      </w:r>
      <w:r w:rsidRPr="00FF0B78">
        <w:rPr>
          <w:rFonts w:ascii="Times New Roman" w:hAnsi="Times New Roman"/>
          <w:spacing w:val="-4"/>
          <w:sz w:val="28"/>
          <w:szCs w:val="28"/>
        </w:rPr>
        <w:t xml:space="preserve"> - </w:t>
      </w:r>
      <w:r w:rsidRPr="00FF0B78">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FF0B78">
          <w:rPr>
            <w:rFonts w:ascii="Times New Roman" w:hAnsi="Times New Roman"/>
            <w:spacing w:val="-1"/>
            <w:sz w:val="28"/>
            <w:szCs w:val="28"/>
          </w:rPr>
          <w:t>,</w:t>
        </w:r>
      </w:smartTag>
      <w:r w:rsidRPr="00FF0B78">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FF0B78">
          <w:rPr>
            <w:rFonts w:ascii="Times New Roman" w:hAnsi="Times New Roman"/>
            <w:spacing w:val="-1"/>
            <w:sz w:val="28"/>
            <w:szCs w:val="28"/>
          </w:rPr>
          <w:t>,</w:t>
        </w:r>
      </w:smartTag>
      <w:r w:rsidRPr="00FF0B78">
        <w:rPr>
          <w:rFonts w:ascii="Times New Roman" w:hAnsi="Times New Roman"/>
          <w:spacing w:val="-1"/>
          <w:sz w:val="28"/>
          <w:szCs w:val="28"/>
        </w:rPr>
        <w:t xml:space="preserve"> в том числе затраты </w:t>
      </w:r>
      <w:r w:rsidRPr="00FF0B78">
        <w:rPr>
          <w:rFonts w:ascii="Times New Roman" w:hAnsi="Times New Roman"/>
          <w:sz w:val="28"/>
          <w:szCs w:val="28"/>
        </w:rPr>
        <w:t>на</w:t>
      </w:r>
      <w:r w:rsidRPr="00FF0B78">
        <w:rPr>
          <w:rFonts w:ascii="Times New Roman" w:hAnsi="Times New Roman"/>
          <w:spacing w:val="-1"/>
          <w:sz w:val="28"/>
          <w:szCs w:val="28"/>
        </w:rPr>
        <w:t xml:space="preserve"> учебники</w:t>
      </w:r>
      <w:smartTag w:uri="urn:schemas-microsoft-com:office:smarttags" w:element="PersonName">
        <w:r w:rsidRPr="00FF0B78">
          <w:rPr>
            <w:rFonts w:ascii="Times New Roman" w:hAnsi="Times New Roman"/>
            <w:spacing w:val="-1"/>
            <w:sz w:val="28"/>
            <w:szCs w:val="28"/>
          </w:rPr>
          <w:t>,</w:t>
        </w:r>
      </w:smartTag>
      <w:r w:rsidRPr="00FF0B78">
        <w:rPr>
          <w:rFonts w:ascii="Times New Roman" w:hAnsi="Times New Roman"/>
          <w:spacing w:val="-1"/>
          <w:sz w:val="28"/>
          <w:szCs w:val="28"/>
        </w:rPr>
        <w:t xml:space="preserve"> учебные пособия</w:t>
      </w:r>
      <w:smartTag w:uri="urn:schemas-microsoft-com:office:smarttags" w:element="PersonName">
        <w:r w:rsidRPr="00FF0B78">
          <w:rPr>
            <w:rFonts w:ascii="Times New Roman" w:hAnsi="Times New Roman"/>
            <w:spacing w:val="-1"/>
            <w:sz w:val="28"/>
            <w:szCs w:val="28"/>
          </w:rPr>
          <w:t>,</w:t>
        </w:r>
      </w:smartTag>
      <w:r w:rsidRPr="00FF0B78">
        <w:rPr>
          <w:rFonts w:ascii="Times New Roman" w:hAnsi="Times New Roman"/>
          <w:spacing w:val="-1"/>
          <w:sz w:val="28"/>
          <w:szCs w:val="28"/>
        </w:rPr>
        <w:t xml:space="preserve"> учебно-методические материалы</w:t>
      </w:r>
      <w:smartTag w:uri="urn:schemas-microsoft-com:office:smarttags" w:element="PersonName">
        <w:r w:rsidRPr="00FF0B78">
          <w:rPr>
            <w:rFonts w:ascii="Times New Roman" w:hAnsi="Times New Roman"/>
            <w:spacing w:val="-1"/>
            <w:sz w:val="28"/>
            <w:szCs w:val="28"/>
          </w:rPr>
          <w:t>,</w:t>
        </w:r>
      </w:smartTag>
      <w:r w:rsidRPr="00FF0B78">
        <w:rPr>
          <w:rFonts w:ascii="Times New Roman" w:hAnsi="Times New Roman"/>
          <w:spacing w:val="-1"/>
          <w:sz w:val="28"/>
          <w:szCs w:val="28"/>
        </w:rPr>
        <w:t xml:space="preserve"> </w:t>
      </w:r>
      <w:r w:rsidRPr="00FF0B78">
        <w:rPr>
          <w:rFonts w:ascii="Times New Roman" w:hAnsi="Times New Roman"/>
          <w:spacing w:val="-2"/>
          <w:sz w:val="28"/>
          <w:szCs w:val="28"/>
        </w:rPr>
        <w:t xml:space="preserve">специальное оборудование, специальные технические средства, </w:t>
      </w:r>
      <w:proofErr w:type="spellStart"/>
      <w:r w:rsidRPr="00FF0B78">
        <w:rPr>
          <w:rFonts w:ascii="Times New Roman" w:hAnsi="Times New Roman"/>
          <w:spacing w:val="-2"/>
          <w:sz w:val="28"/>
          <w:szCs w:val="28"/>
        </w:rPr>
        <w:t>ассистивные</w:t>
      </w:r>
      <w:proofErr w:type="spellEnd"/>
      <w:r w:rsidRPr="00FF0B78">
        <w:rPr>
          <w:rFonts w:ascii="Times New Roman" w:hAnsi="Times New Roman"/>
          <w:spacing w:val="-2"/>
          <w:sz w:val="28"/>
          <w:szCs w:val="28"/>
        </w:rPr>
        <w:t xml:space="preserve"> устройства, специальные компьютерные программы и другие </w:t>
      </w:r>
      <w:r w:rsidRPr="00FF0B78">
        <w:rPr>
          <w:rFonts w:ascii="Times New Roman" w:hAnsi="Times New Roman"/>
          <w:spacing w:val="-1"/>
          <w:sz w:val="28"/>
          <w:szCs w:val="28"/>
        </w:rPr>
        <w:t>средства обучения и воспитания по АООП типа j (в соответствии</w:t>
      </w:r>
      <w:r w:rsidRPr="00FF0B78">
        <w:rPr>
          <w:rFonts w:ascii="Times New Roman" w:hAnsi="Times New Roman"/>
          <w:sz w:val="28"/>
          <w:szCs w:val="28"/>
        </w:rPr>
        <w:t xml:space="preserve"> с материально-техническими условиями с учетом специфики обучающихся);</w:t>
      </w:r>
    </w:p>
    <w:p w14:paraId="62493152" w14:textId="77777777" w:rsidR="00D32F59" w:rsidRPr="00FF0B78" w:rsidRDefault="00D32F59" w:rsidP="00D32F59">
      <w:pPr>
        <w:shd w:val="clear" w:color="auto" w:fill="FFFFFF"/>
        <w:spacing w:after="0" w:line="360" w:lineRule="auto"/>
        <w:ind w:firstLine="708"/>
        <w:jc w:val="both"/>
        <w:rPr>
          <w:rFonts w:ascii="Times New Roman" w:hAnsi="Times New Roman"/>
          <w:sz w:val="28"/>
          <w:szCs w:val="28"/>
        </w:rPr>
      </w:pPr>
      <w:r w:rsidRPr="00FF0B78">
        <w:rPr>
          <w:rFonts w:ascii="Times New Roman" w:hAnsi="Times New Roman"/>
          <w:spacing w:val="-4"/>
          <w:sz w:val="28"/>
          <w:szCs w:val="28"/>
        </w:rPr>
        <w:t xml:space="preserve">НЗ </w:t>
      </w:r>
      <w:r w:rsidRPr="00FF0B78">
        <w:rPr>
          <w:rFonts w:ascii="Times New Roman" w:hAnsi="Times New Roman"/>
          <w:spacing w:val="-4"/>
          <w:sz w:val="28"/>
          <w:szCs w:val="28"/>
          <w:vertAlign w:val="superscript"/>
          <w:lang w:val="en-US"/>
        </w:rPr>
        <w:t>j</w:t>
      </w:r>
      <w:proofErr w:type="spellStart"/>
      <w:r w:rsidRPr="00FF0B78">
        <w:rPr>
          <w:rFonts w:ascii="Times New Roman" w:hAnsi="Times New Roman"/>
          <w:spacing w:val="-4"/>
          <w:sz w:val="28"/>
          <w:szCs w:val="28"/>
          <w:vertAlign w:val="subscript"/>
        </w:rPr>
        <w:t>пп</w:t>
      </w:r>
      <w:proofErr w:type="spellEnd"/>
      <w:r w:rsidRPr="00FF0B78">
        <w:rPr>
          <w:rFonts w:ascii="Times New Roman" w:hAnsi="Times New Roman"/>
          <w:spacing w:val="-4"/>
          <w:sz w:val="28"/>
          <w:szCs w:val="28"/>
        </w:rPr>
        <w:t xml:space="preserve"> - </w:t>
      </w:r>
      <w:r w:rsidRPr="00FF0B78">
        <w:rPr>
          <w:rFonts w:ascii="Times New Roman" w:hAnsi="Times New Roman"/>
          <w:spacing w:val="-1"/>
          <w:sz w:val="28"/>
          <w:szCs w:val="28"/>
        </w:rPr>
        <w:t>нормативные прочие прямые затраты</w:t>
      </w:r>
      <w:smartTag w:uri="urn:schemas-microsoft-com:office:smarttags" w:element="PersonName">
        <w:r w:rsidRPr="00FF0B78">
          <w:rPr>
            <w:rFonts w:ascii="Times New Roman" w:hAnsi="Times New Roman"/>
            <w:spacing w:val="-1"/>
            <w:sz w:val="28"/>
            <w:szCs w:val="28"/>
          </w:rPr>
          <w:t>,</w:t>
        </w:r>
      </w:smartTag>
      <w:r w:rsidRPr="00FF0B78">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FF0B78">
          <w:rPr>
            <w:rFonts w:ascii="Times New Roman" w:hAnsi="Times New Roman"/>
            <w:spacing w:val="-1"/>
            <w:sz w:val="28"/>
            <w:szCs w:val="28"/>
          </w:rPr>
          <w:t>,</w:t>
        </w:r>
      </w:smartTag>
      <w:r w:rsidRPr="00FF0B78">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FF0B78">
          <w:rPr>
            <w:rFonts w:ascii="Times New Roman" w:hAnsi="Times New Roman"/>
            <w:spacing w:val="-1"/>
            <w:sz w:val="28"/>
            <w:szCs w:val="28"/>
          </w:rPr>
          <w:t>,</w:t>
        </w:r>
      </w:smartTag>
      <w:r w:rsidRPr="00FF0B78">
        <w:rPr>
          <w:rFonts w:ascii="Times New Roman" w:hAnsi="Times New Roman"/>
          <w:spacing w:val="-1"/>
          <w:sz w:val="28"/>
          <w:szCs w:val="28"/>
        </w:rPr>
        <w:t xml:space="preserve"> моющих средств</w:t>
      </w:r>
      <w:smartTag w:uri="urn:schemas-microsoft-com:office:smarttags" w:element="PersonName">
        <w:r w:rsidRPr="00FF0B78">
          <w:rPr>
            <w:rFonts w:ascii="Times New Roman" w:hAnsi="Times New Roman"/>
            <w:spacing w:val="-1"/>
            <w:sz w:val="28"/>
            <w:szCs w:val="28"/>
          </w:rPr>
          <w:t>,</w:t>
        </w:r>
      </w:smartTag>
      <w:r w:rsidRPr="00FF0B78">
        <w:rPr>
          <w:rFonts w:ascii="Times New Roman" w:hAnsi="Times New Roman"/>
          <w:spacing w:val="-1"/>
          <w:sz w:val="28"/>
          <w:szCs w:val="28"/>
        </w:rPr>
        <w:t xml:space="preserve"> медикаментов и перевязочных средств (в соответствии</w:t>
      </w:r>
      <w:r w:rsidRPr="00FF0B78">
        <w:rPr>
          <w:rFonts w:ascii="Times New Roman" w:hAnsi="Times New Roman"/>
          <w:sz w:val="28"/>
          <w:szCs w:val="28"/>
        </w:rPr>
        <w:t xml:space="preserve">  с материально-техническими условиями с учетом специфики обучающихся </w:t>
      </w:r>
      <w:r w:rsidRPr="00FF0B78">
        <w:rPr>
          <w:rFonts w:ascii="Times New Roman" w:hAnsi="Times New Roman"/>
          <w:spacing w:val="-1"/>
          <w:sz w:val="28"/>
          <w:szCs w:val="28"/>
        </w:rPr>
        <w:t>по АООП типа j</w:t>
      </w:r>
      <w:r w:rsidRPr="00FF0B78">
        <w:rPr>
          <w:rFonts w:ascii="Times New Roman" w:hAnsi="Times New Roman"/>
          <w:sz w:val="28"/>
          <w:szCs w:val="28"/>
        </w:rPr>
        <w:t>).</w:t>
      </w:r>
    </w:p>
    <w:p w14:paraId="2CF60FE0" w14:textId="77777777" w:rsidR="00D32F59" w:rsidRPr="00FF0B78" w:rsidRDefault="00D32F59" w:rsidP="00D32F59">
      <w:pPr>
        <w:shd w:val="clear" w:color="auto" w:fill="FFFFFF"/>
        <w:spacing w:after="0" w:line="360" w:lineRule="auto"/>
        <w:ind w:right="-1" w:firstLine="708"/>
        <w:jc w:val="both"/>
        <w:rPr>
          <w:rFonts w:ascii="Times New Roman" w:hAnsi="Times New Roman"/>
          <w:sz w:val="28"/>
          <w:szCs w:val="28"/>
        </w:rPr>
      </w:pPr>
      <w:r w:rsidRPr="00FF0B78">
        <w:rPr>
          <w:rFonts w:ascii="Times New Roman" w:hAnsi="Times New Roman"/>
          <w:spacing w:val="-4"/>
          <w:sz w:val="28"/>
          <w:szCs w:val="28"/>
        </w:rPr>
        <w:t xml:space="preserve">При расчете нормативных затрат на оплату труда и начисления на </w:t>
      </w:r>
      <w:r w:rsidRPr="00FF0B78">
        <w:rPr>
          <w:rFonts w:ascii="Times New Roman" w:hAnsi="Times New Roman"/>
          <w:spacing w:val="-3"/>
          <w:sz w:val="28"/>
          <w:szCs w:val="28"/>
        </w:rPr>
        <w:t xml:space="preserve">выплаты по оплате труда учитываются затраты на оплату труда только тех </w:t>
      </w:r>
      <w:r w:rsidRPr="00FF0B78">
        <w:rPr>
          <w:rFonts w:ascii="Times New Roman" w:hAnsi="Times New Roman"/>
          <w:spacing w:val="-1"/>
          <w:sz w:val="28"/>
          <w:szCs w:val="28"/>
        </w:rPr>
        <w:t>работников</w:t>
      </w:r>
      <w:smartTag w:uri="urn:schemas-microsoft-com:office:smarttags" w:element="PersonName">
        <w:r w:rsidRPr="00FF0B78">
          <w:rPr>
            <w:rFonts w:ascii="Times New Roman" w:hAnsi="Times New Roman"/>
            <w:spacing w:val="-1"/>
            <w:sz w:val="28"/>
            <w:szCs w:val="28"/>
          </w:rPr>
          <w:t>,</w:t>
        </w:r>
      </w:smartTag>
      <w:r w:rsidRPr="00FF0B78">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FF0B78">
          <w:rPr>
            <w:rFonts w:ascii="Times New Roman" w:hAnsi="Times New Roman"/>
            <w:spacing w:val="-1"/>
            <w:sz w:val="28"/>
            <w:szCs w:val="28"/>
          </w:rPr>
          <w:t>,</w:t>
        </w:r>
      </w:smartTag>
      <w:r w:rsidRPr="00FF0B78">
        <w:rPr>
          <w:rFonts w:ascii="Times New Roman" w:hAnsi="Times New Roman"/>
          <w:spacing w:val="-1"/>
          <w:sz w:val="28"/>
          <w:szCs w:val="28"/>
        </w:rPr>
        <w:t xml:space="preserve"> технический</w:t>
      </w:r>
      <w:smartTag w:uri="urn:schemas-microsoft-com:office:smarttags" w:element="PersonName">
        <w:r w:rsidRPr="00FF0B78">
          <w:rPr>
            <w:rFonts w:ascii="Times New Roman" w:hAnsi="Times New Roman"/>
            <w:spacing w:val="-1"/>
            <w:sz w:val="28"/>
            <w:szCs w:val="28"/>
          </w:rPr>
          <w:t>,</w:t>
        </w:r>
      </w:smartTag>
      <w:r w:rsidRPr="00FF0B78">
        <w:rPr>
          <w:rFonts w:ascii="Times New Roman" w:hAnsi="Times New Roman"/>
          <w:spacing w:val="-1"/>
          <w:sz w:val="28"/>
          <w:szCs w:val="28"/>
        </w:rPr>
        <w:t xml:space="preserve"> административно-управленческий и т.п. персонал не учитывается).</w:t>
      </w:r>
    </w:p>
    <w:p w14:paraId="76CBCC3A" w14:textId="77777777" w:rsidR="00D32F59" w:rsidRPr="00FF0B78" w:rsidRDefault="00D32F59" w:rsidP="00D32F59">
      <w:pPr>
        <w:shd w:val="clear" w:color="auto" w:fill="FFFFFF"/>
        <w:spacing w:after="0" w:line="360" w:lineRule="auto"/>
        <w:ind w:right="-1" w:firstLine="708"/>
        <w:jc w:val="both"/>
        <w:rPr>
          <w:rFonts w:ascii="Times New Roman" w:hAnsi="Times New Roman"/>
          <w:sz w:val="28"/>
          <w:szCs w:val="28"/>
        </w:rPr>
      </w:pPr>
      <w:r w:rsidRPr="00FF0B78">
        <w:rPr>
          <w:rFonts w:ascii="Times New Roman" w:hAnsi="Times New Roman"/>
          <w:sz w:val="28"/>
          <w:szCs w:val="28"/>
        </w:rPr>
        <w:t xml:space="preserve">Нормативные затраты на оплату труда и начисления на выплаты по </w:t>
      </w:r>
      <w:r w:rsidRPr="00FF0B78">
        <w:rPr>
          <w:rFonts w:ascii="Times New Roman" w:hAnsi="Times New Roman"/>
          <w:spacing w:val="-2"/>
          <w:sz w:val="28"/>
          <w:szCs w:val="28"/>
        </w:rPr>
        <w:t xml:space="preserve">оплате труда рассчитываются как произведение средней стоимости единицы </w:t>
      </w:r>
      <w:r w:rsidRPr="00FF0B78">
        <w:rPr>
          <w:rFonts w:ascii="Times New Roman" w:hAnsi="Times New Roman"/>
          <w:sz w:val="28"/>
          <w:szCs w:val="28"/>
        </w:rPr>
        <w:t>времени персонала на количество единиц времени</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необходимых для </w:t>
      </w:r>
      <w:r w:rsidRPr="00FF0B78">
        <w:rPr>
          <w:rFonts w:ascii="Times New Roman" w:hAnsi="Times New Roman"/>
          <w:spacing w:val="-3"/>
          <w:sz w:val="28"/>
          <w:szCs w:val="28"/>
        </w:rPr>
        <w:t>оказания единицы государственной услуги</w:t>
      </w:r>
      <w:smartTag w:uri="urn:schemas-microsoft-com:office:smarttags" w:element="PersonName">
        <w:r w:rsidRPr="00FF0B78">
          <w:rPr>
            <w:rFonts w:ascii="Times New Roman" w:hAnsi="Times New Roman"/>
            <w:spacing w:val="-3"/>
            <w:sz w:val="28"/>
            <w:szCs w:val="28"/>
          </w:rPr>
          <w:t>,</w:t>
        </w:r>
      </w:smartTag>
      <w:r w:rsidRPr="00FF0B78">
        <w:rPr>
          <w:rFonts w:ascii="Times New Roman" w:hAnsi="Times New Roman"/>
          <w:spacing w:val="-3"/>
          <w:sz w:val="28"/>
          <w:szCs w:val="28"/>
        </w:rPr>
        <w:t xml:space="preserve"> с учетом стимулирующих выплат </w:t>
      </w:r>
      <w:r w:rsidRPr="00FF0B78">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с учетом доплат и надбавок</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районного коэффициента и процентной надбавки к заработной плате за </w:t>
      </w:r>
      <w:r w:rsidRPr="00FF0B78">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FF0B78">
          <w:rPr>
            <w:rFonts w:ascii="Times New Roman" w:hAnsi="Times New Roman"/>
            <w:spacing w:val="-1"/>
            <w:sz w:val="28"/>
            <w:szCs w:val="28"/>
          </w:rPr>
          <w:t>,</w:t>
        </w:r>
      </w:smartTag>
      <w:r w:rsidRPr="00FF0B78">
        <w:rPr>
          <w:rFonts w:ascii="Times New Roman" w:hAnsi="Times New Roman"/>
          <w:spacing w:val="-1"/>
          <w:sz w:val="28"/>
          <w:szCs w:val="28"/>
        </w:rPr>
        <w:t xml:space="preserve"> </w:t>
      </w:r>
      <w:r w:rsidRPr="00FF0B78">
        <w:rPr>
          <w:rFonts w:ascii="Times New Roman" w:hAnsi="Times New Roman"/>
          <w:sz w:val="28"/>
          <w:szCs w:val="28"/>
        </w:rPr>
        <w:t>установленных законодательством.</w:t>
      </w:r>
    </w:p>
    <w:p w14:paraId="0366D4B2" w14:textId="77777777" w:rsidR="00D32F59" w:rsidRPr="00FF0B78" w:rsidRDefault="00D32F59" w:rsidP="00D32F59">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FF0B78">
        <w:rPr>
          <w:rFonts w:ascii="Times New Roman" w:hAnsi="Times New Roman"/>
          <w:spacing w:val="-2"/>
          <w:sz w:val="28"/>
          <w:szCs w:val="28"/>
        </w:rPr>
        <w:t>Нормативные затраты на расходные материалы в соответствии со</w:t>
      </w:r>
      <w:r w:rsidRPr="00FF0B78">
        <w:rPr>
          <w:rFonts w:ascii="Times New Roman" w:hAnsi="Times New Roman"/>
          <w:spacing w:val="-2"/>
          <w:sz w:val="28"/>
          <w:szCs w:val="28"/>
        </w:rPr>
        <w:br/>
        <w:t>стандартами качества оказания услуги рассчитываются как произведение</w:t>
      </w:r>
      <w:r w:rsidRPr="00FF0B78">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FF0B78">
          <w:rPr>
            <w:rFonts w:ascii="Times New Roman" w:hAnsi="Times New Roman"/>
            <w:spacing w:val="-2"/>
            <w:sz w:val="28"/>
            <w:szCs w:val="28"/>
          </w:rPr>
          <w:t>,</w:t>
        </w:r>
      </w:smartTag>
      <w:r w:rsidRPr="00FF0B78">
        <w:rPr>
          <w:rFonts w:ascii="Times New Roman" w:hAnsi="Times New Roman"/>
          <w:spacing w:val="-2"/>
          <w:sz w:val="28"/>
          <w:szCs w:val="28"/>
        </w:rPr>
        <w:t xml:space="preserve"> необходимое для оказания</w:t>
      </w:r>
      <w:r w:rsidRPr="00FF0B78">
        <w:rPr>
          <w:rFonts w:ascii="Times New Roman" w:hAnsi="Times New Roman"/>
          <w:spacing w:val="-2"/>
          <w:sz w:val="28"/>
          <w:szCs w:val="28"/>
        </w:rPr>
        <w:br/>
      </w:r>
      <w:r w:rsidRPr="00FF0B78">
        <w:rPr>
          <w:rFonts w:ascii="Times New Roman" w:hAnsi="Times New Roman"/>
          <w:sz w:val="28"/>
          <w:szCs w:val="28"/>
        </w:rPr>
        <w:t xml:space="preserve">единицы государственной услуги (выполнения работ) и определяется по </w:t>
      </w:r>
      <w:r w:rsidRPr="00FF0B78">
        <w:rPr>
          <w:rFonts w:ascii="Times New Roman" w:hAnsi="Times New Roman"/>
          <w:sz w:val="28"/>
          <w:szCs w:val="28"/>
        </w:rPr>
        <w:lastRenderedPageBreak/>
        <w:t>видам организаций</w:t>
      </w:r>
      <w:r w:rsidRPr="00FF0B78">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1AFA5B73" w14:textId="77777777" w:rsidR="00D32F59" w:rsidRPr="00FF0B78" w:rsidRDefault="00D32F59" w:rsidP="00D32F59">
      <w:pPr>
        <w:spacing w:after="0" w:line="360" w:lineRule="auto"/>
        <w:ind w:firstLine="540"/>
        <w:jc w:val="both"/>
        <w:rPr>
          <w:rFonts w:ascii="Times New Roman" w:hAnsi="Times New Roman"/>
          <w:sz w:val="28"/>
          <w:szCs w:val="28"/>
        </w:rPr>
      </w:pPr>
      <w:r w:rsidRPr="00FF0B78">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 обучающихся </w:t>
      </w:r>
      <w:r w:rsidRPr="00FF0B78">
        <w:rPr>
          <w:rFonts w:ascii="Times New Roman" w:hAnsi="Times New Roman"/>
          <w:color w:val="auto"/>
          <w:spacing w:val="-2"/>
          <w:sz w:val="28"/>
          <w:szCs w:val="28"/>
        </w:rPr>
        <w:t>с ТНР</w:t>
      </w:r>
      <w:r w:rsidRPr="00FF0B78">
        <w:rPr>
          <w:rFonts w:ascii="Times New Roman" w:hAnsi="Times New Roman"/>
          <w:sz w:val="28"/>
          <w:szCs w:val="28"/>
        </w:rPr>
        <w:t>:</w:t>
      </w:r>
    </w:p>
    <w:p w14:paraId="119319C1" w14:textId="77777777" w:rsidR="00D32F59" w:rsidRPr="00FF0B78" w:rsidRDefault="00D32F59" w:rsidP="00D32F59">
      <w:pPr>
        <w:spacing w:after="0" w:line="360" w:lineRule="auto"/>
        <w:ind w:firstLine="540"/>
        <w:jc w:val="both"/>
        <w:rPr>
          <w:rFonts w:ascii="Times New Roman" w:hAnsi="Times New Roman"/>
          <w:sz w:val="28"/>
          <w:szCs w:val="28"/>
        </w:rPr>
      </w:pPr>
      <w:r w:rsidRPr="00FF0B78">
        <w:rPr>
          <w:rFonts w:ascii="Times New Roman" w:hAnsi="Times New Roman"/>
          <w:sz w:val="28"/>
          <w:szCs w:val="28"/>
        </w:rPr>
        <w:t xml:space="preserve">реализация АООП начального общего образования обучающихся </w:t>
      </w:r>
      <w:r w:rsidRPr="00FF0B78">
        <w:rPr>
          <w:rFonts w:ascii="Times New Roman" w:hAnsi="Times New Roman"/>
          <w:color w:val="auto"/>
          <w:spacing w:val="-2"/>
          <w:sz w:val="28"/>
          <w:szCs w:val="28"/>
        </w:rPr>
        <w:t>с ТНР</w:t>
      </w:r>
      <w:r w:rsidRPr="00FF0B78">
        <w:rPr>
          <w:rFonts w:ascii="Times New Roman" w:hAnsi="Times New Roman"/>
          <w:spacing w:val="-2"/>
          <w:sz w:val="28"/>
          <w:szCs w:val="28"/>
        </w:rPr>
        <w:t xml:space="preserve"> </w:t>
      </w:r>
      <w:r w:rsidRPr="00FF0B78">
        <w:rPr>
          <w:rFonts w:ascii="Times New Roman" w:hAnsi="Times New Roman"/>
          <w:sz w:val="28"/>
          <w:szCs w:val="28"/>
        </w:rPr>
        <w:t>может определяться по формуле:</w:t>
      </w:r>
    </w:p>
    <w:p w14:paraId="534FC5D2" w14:textId="77777777" w:rsidR="00D32F59" w:rsidRPr="00FF0B78" w:rsidRDefault="00D32F59" w:rsidP="00D32F59">
      <w:pPr>
        <w:spacing w:after="0" w:line="360" w:lineRule="auto"/>
        <w:ind w:firstLine="540"/>
        <w:jc w:val="both"/>
        <w:rPr>
          <w:rFonts w:ascii="Times New Roman" w:hAnsi="Times New Roman"/>
          <w:b/>
          <w:i/>
          <w:sz w:val="28"/>
          <w:szCs w:val="28"/>
        </w:rPr>
      </w:pPr>
      <w:proofErr w:type="spellStart"/>
      <w:r w:rsidRPr="00FF0B78">
        <w:rPr>
          <w:rFonts w:ascii="Times New Roman" w:hAnsi="Times New Roman"/>
          <w:b/>
          <w:bCs/>
          <w:i/>
          <w:sz w:val="28"/>
          <w:szCs w:val="28"/>
        </w:rPr>
        <w:t>НЗ</w:t>
      </w:r>
      <w:r w:rsidRPr="00FF0B78">
        <w:rPr>
          <w:rFonts w:ascii="Times New Roman" w:hAnsi="Times New Roman"/>
          <w:b/>
          <w:bCs/>
          <w:i/>
          <w:sz w:val="28"/>
          <w:szCs w:val="28"/>
          <w:vertAlign w:val="subscript"/>
        </w:rPr>
        <w:t>отгу</w:t>
      </w:r>
      <w:proofErr w:type="spellEnd"/>
      <w:r w:rsidRPr="00FF0B78">
        <w:rPr>
          <w:rFonts w:ascii="Times New Roman" w:hAnsi="Times New Roman"/>
          <w:b/>
          <w:bCs/>
          <w:i/>
          <w:sz w:val="28"/>
          <w:szCs w:val="28"/>
        </w:rPr>
        <w:t xml:space="preserve"> = ЗП</w:t>
      </w:r>
      <w:r w:rsidRPr="00FF0B78">
        <w:rPr>
          <w:rFonts w:ascii="Times New Roman" w:hAnsi="Times New Roman"/>
          <w:b/>
          <w:bCs/>
          <w:i/>
          <w:sz w:val="28"/>
          <w:szCs w:val="28"/>
          <w:vertAlign w:val="superscript"/>
        </w:rPr>
        <w:t xml:space="preserve"> рег</w:t>
      </w:r>
      <w:r w:rsidRPr="00FF0B78">
        <w:rPr>
          <w:rFonts w:ascii="Times New Roman" w:hAnsi="Times New Roman"/>
          <w:b/>
          <w:bCs/>
          <w:i/>
          <w:sz w:val="28"/>
          <w:szCs w:val="28"/>
          <w:vertAlign w:val="subscript"/>
        </w:rPr>
        <w:t>-1</w:t>
      </w:r>
      <w:r w:rsidRPr="00FF0B78">
        <w:rPr>
          <w:rFonts w:ascii="Times New Roman" w:hAnsi="Times New Roman"/>
          <w:b/>
          <w:bCs/>
          <w:i/>
          <w:sz w:val="28"/>
          <w:szCs w:val="28"/>
        </w:rPr>
        <w:t xml:space="preserve"> * 12 * </w:t>
      </w:r>
      <w:proofErr w:type="spellStart"/>
      <w:r w:rsidRPr="00FF0B78">
        <w:rPr>
          <w:rFonts w:ascii="Times New Roman" w:hAnsi="Times New Roman"/>
          <w:b/>
          <w:bCs/>
          <w:i/>
          <w:sz w:val="28"/>
          <w:szCs w:val="28"/>
        </w:rPr>
        <w:t>К</w:t>
      </w:r>
      <w:r w:rsidRPr="00FF0B78">
        <w:rPr>
          <w:rFonts w:ascii="Times New Roman" w:hAnsi="Times New Roman"/>
          <w:b/>
          <w:bCs/>
          <w:i/>
          <w:sz w:val="28"/>
          <w:szCs w:val="28"/>
          <w:vertAlign w:val="superscript"/>
        </w:rPr>
        <w:t>овз</w:t>
      </w:r>
      <w:proofErr w:type="spellEnd"/>
      <w:r w:rsidRPr="00FF0B78">
        <w:rPr>
          <w:rFonts w:ascii="Times New Roman" w:hAnsi="Times New Roman"/>
          <w:b/>
          <w:bCs/>
          <w:i/>
          <w:sz w:val="28"/>
          <w:szCs w:val="28"/>
        </w:rPr>
        <w:t xml:space="preserve"> * К</w:t>
      </w:r>
      <w:r w:rsidRPr="00FF0B78">
        <w:rPr>
          <w:rFonts w:ascii="Times New Roman" w:hAnsi="Times New Roman"/>
          <w:b/>
          <w:bCs/>
          <w:i/>
          <w:sz w:val="28"/>
          <w:szCs w:val="28"/>
          <w:vertAlign w:val="superscript"/>
        </w:rPr>
        <w:t>1</w:t>
      </w:r>
      <w:r w:rsidRPr="00FF0B78">
        <w:rPr>
          <w:rFonts w:ascii="Times New Roman" w:hAnsi="Times New Roman"/>
          <w:b/>
          <w:bCs/>
          <w:i/>
          <w:sz w:val="28"/>
          <w:szCs w:val="28"/>
        </w:rPr>
        <w:t xml:space="preserve"> * К</w:t>
      </w:r>
      <w:r w:rsidRPr="00FF0B78">
        <w:rPr>
          <w:rFonts w:ascii="Times New Roman" w:hAnsi="Times New Roman"/>
          <w:b/>
          <w:bCs/>
          <w:i/>
          <w:sz w:val="28"/>
          <w:szCs w:val="28"/>
          <w:vertAlign w:val="superscript"/>
        </w:rPr>
        <w:t>2</w:t>
      </w:r>
      <w:r w:rsidRPr="00FF0B78">
        <w:rPr>
          <w:rFonts w:ascii="Times New Roman" w:hAnsi="Times New Roman"/>
          <w:b/>
          <w:bCs/>
          <w:i/>
          <w:sz w:val="28"/>
          <w:szCs w:val="28"/>
          <w:vertAlign w:val="subscript"/>
        </w:rPr>
        <w:t xml:space="preserve">  </w:t>
      </w:r>
      <w:smartTag w:uri="urn:schemas-microsoft-com:office:smarttags" w:element="PersonName">
        <w:r w:rsidRPr="00FF0B78">
          <w:rPr>
            <w:rFonts w:ascii="Times New Roman" w:hAnsi="Times New Roman"/>
            <w:b/>
            <w:i/>
            <w:sz w:val="28"/>
            <w:szCs w:val="28"/>
          </w:rPr>
          <w:t>,</w:t>
        </w:r>
      </w:smartTag>
      <w:r w:rsidRPr="00FF0B78">
        <w:rPr>
          <w:rFonts w:ascii="Times New Roman" w:hAnsi="Times New Roman"/>
          <w:b/>
          <w:i/>
          <w:sz w:val="28"/>
          <w:szCs w:val="28"/>
        </w:rPr>
        <w:t xml:space="preserve"> </w:t>
      </w:r>
      <w:r w:rsidRPr="00FF0B78">
        <w:rPr>
          <w:rFonts w:ascii="Times New Roman" w:hAnsi="Times New Roman"/>
          <w:b/>
          <w:bCs/>
          <w:i/>
          <w:iCs/>
          <w:sz w:val="28"/>
          <w:szCs w:val="28"/>
        </w:rPr>
        <w:t>где:</w:t>
      </w:r>
    </w:p>
    <w:p w14:paraId="3664F8C9" w14:textId="77777777" w:rsidR="00D32F59" w:rsidRPr="00FF0B78" w:rsidRDefault="00D32F59" w:rsidP="00D32F59">
      <w:pPr>
        <w:spacing w:after="0" w:line="360" w:lineRule="auto"/>
        <w:ind w:firstLine="540"/>
        <w:jc w:val="both"/>
        <w:rPr>
          <w:rFonts w:ascii="Times New Roman" w:hAnsi="Times New Roman"/>
          <w:i/>
          <w:sz w:val="28"/>
          <w:szCs w:val="28"/>
        </w:rPr>
      </w:pPr>
      <w:proofErr w:type="spellStart"/>
      <w:r w:rsidRPr="00FF0B78">
        <w:rPr>
          <w:rFonts w:ascii="Times New Roman" w:hAnsi="Times New Roman"/>
          <w:b/>
          <w:bCs/>
          <w:i/>
          <w:sz w:val="28"/>
          <w:szCs w:val="28"/>
        </w:rPr>
        <w:t>НЗ</w:t>
      </w:r>
      <w:r w:rsidRPr="00FF0B78">
        <w:rPr>
          <w:rFonts w:ascii="Times New Roman" w:hAnsi="Times New Roman"/>
          <w:b/>
          <w:bCs/>
          <w:i/>
          <w:sz w:val="28"/>
          <w:szCs w:val="28"/>
          <w:vertAlign w:val="subscript"/>
        </w:rPr>
        <w:t>отгу</w:t>
      </w:r>
      <w:proofErr w:type="spellEnd"/>
      <w:r w:rsidRPr="00FF0B78">
        <w:rPr>
          <w:rFonts w:ascii="Times New Roman" w:hAnsi="Times New Roman"/>
          <w:b/>
          <w:bCs/>
          <w:i/>
          <w:sz w:val="28"/>
          <w:szCs w:val="28"/>
          <w:vertAlign w:val="subscript"/>
        </w:rPr>
        <w:t xml:space="preserve"> </w:t>
      </w:r>
      <w:r w:rsidRPr="00FF0B78">
        <w:rPr>
          <w:rFonts w:ascii="Times New Roman" w:hAnsi="Times New Roman"/>
          <w:b/>
          <w:bCs/>
          <w:i/>
          <w:sz w:val="28"/>
          <w:szCs w:val="28"/>
        </w:rPr>
        <w:t xml:space="preserve">- </w:t>
      </w:r>
      <w:r w:rsidRPr="00FF0B78">
        <w:rPr>
          <w:rFonts w:ascii="Times New Roman" w:hAnsi="Times New Roman"/>
          <w:bCs/>
          <w:sz w:val="28"/>
          <w:szCs w:val="28"/>
        </w:rPr>
        <w:t>н</w:t>
      </w:r>
      <w:r w:rsidRPr="00FF0B78">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обучающимся </w:t>
      </w:r>
      <w:r w:rsidRPr="00FF0B78">
        <w:rPr>
          <w:rFonts w:ascii="Times New Roman" w:hAnsi="Times New Roman"/>
          <w:color w:val="auto"/>
          <w:spacing w:val="-2"/>
          <w:sz w:val="28"/>
          <w:szCs w:val="28"/>
        </w:rPr>
        <w:t>с ТНР</w:t>
      </w:r>
      <w:r w:rsidRPr="00FF0B78">
        <w:rPr>
          <w:rFonts w:ascii="Times New Roman" w:hAnsi="Times New Roman"/>
          <w:sz w:val="28"/>
          <w:szCs w:val="28"/>
        </w:rPr>
        <w:t>;</w:t>
      </w:r>
    </w:p>
    <w:p w14:paraId="5AA8F549"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b/>
          <w:bCs/>
          <w:i/>
          <w:sz w:val="28"/>
          <w:szCs w:val="28"/>
        </w:rPr>
        <w:t>ЗП</w:t>
      </w:r>
      <w:r w:rsidRPr="00FF0B78">
        <w:rPr>
          <w:rFonts w:ascii="Times New Roman" w:hAnsi="Times New Roman"/>
          <w:b/>
          <w:bCs/>
          <w:i/>
          <w:sz w:val="28"/>
          <w:szCs w:val="28"/>
          <w:vertAlign w:val="superscript"/>
        </w:rPr>
        <w:t xml:space="preserve"> рег</w:t>
      </w:r>
      <w:r w:rsidRPr="00FF0B78">
        <w:rPr>
          <w:rFonts w:ascii="Times New Roman" w:hAnsi="Times New Roman"/>
          <w:b/>
          <w:bCs/>
          <w:i/>
          <w:sz w:val="28"/>
          <w:szCs w:val="28"/>
          <w:vertAlign w:val="subscript"/>
        </w:rPr>
        <w:t>-1</w:t>
      </w:r>
      <w:r w:rsidRPr="00FF0B78">
        <w:rPr>
          <w:rFonts w:ascii="Times New Roman" w:hAnsi="Times New Roman"/>
          <w:b/>
          <w:bCs/>
          <w:i/>
          <w:sz w:val="28"/>
          <w:szCs w:val="28"/>
        </w:rPr>
        <w:t xml:space="preserve"> </w:t>
      </w:r>
      <w:r w:rsidRPr="00FF0B78">
        <w:rPr>
          <w:rFonts w:ascii="Times New Roman" w:hAnsi="Times New Roman"/>
          <w:bCs/>
          <w:i/>
          <w:sz w:val="28"/>
          <w:szCs w:val="28"/>
        </w:rPr>
        <w:t xml:space="preserve"> </w:t>
      </w:r>
      <w:r w:rsidRPr="00FF0B78">
        <w:rPr>
          <w:rFonts w:ascii="Times New Roman" w:hAnsi="Times New Roman"/>
          <w:i/>
          <w:sz w:val="28"/>
          <w:szCs w:val="28"/>
        </w:rPr>
        <w:t xml:space="preserve">– </w:t>
      </w:r>
      <w:r w:rsidRPr="00FF0B78">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руб./мес.;</w:t>
      </w:r>
    </w:p>
    <w:p w14:paraId="1ED6C930"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bCs/>
          <w:i/>
          <w:sz w:val="28"/>
          <w:szCs w:val="28"/>
        </w:rPr>
        <w:t xml:space="preserve">12 </w:t>
      </w:r>
      <w:r w:rsidRPr="00FF0B78">
        <w:rPr>
          <w:rFonts w:ascii="Times New Roman" w:hAnsi="Times New Roman"/>
          <w:i/>
          <w:sz w:val="28"/>
          <w:szCs w:val="28"/>
        </w:rPr>
        <w:t xml:space="preserve">– </w:t>
      </w:r>
      <w:r w:rsidRPr="00FF0B78">
        <w:rPr>
          <w:rFonts w:ascii="Times New Roman" w:hAnsi="Times New Roman"/>
          <w:sz w:val="28"/>
          <w:szCs w:val="28"/>
        </w:rPr>
        <w:t>количество месяцев в году;</w:t>
      </w:r>
    </w:p>
    <w:p w14:paraId="30F0FDD8" w14:textId="77777777" w:rsidR="00D32F59" w:rsidRPr="00FF0B78" w:rsidRDefault="00D32F59" w:rsidP="00D32F59">
      <w:pPr>
        <w:tabs>
          <w:tab w:val="left" w:pos="709"/>
        </w:tabs>
        <w:spacing w:after="0" w:line="360" w:lineRule="auto"/>
        <w:ind w:firstLine="709"/>
        <w:jc w:val="both"/>
        <w:rPr>
          <w:rFonts w:ascii="Times New Roman" w:hAnsi="Times New Roman"/>
          <w:sz w:val="28"/>
          <w:szCs w:val="28"/>
        </w:rPr>
      </w:pPr>
      <w:r w:rsidRPr="00FF0B78">
        <w:rPr>
          <w:rFonts w:ascii="Times New Roman" w:hAnsi="Times New Roman"/>
          <w:i/>
          <w:sz w:val="28"/>
          <w:szCs w:val="28"/>
        </w:rPr>
        <w:t>K</w:t>
      </w:r>
      <w:r w:rsidRPr="00FF0B78">
        <w:rPr>
          <w:rFonts w:ascii="Times New Roman" w:hAnsi="Times New Roman"/>
          <w:i/>
          <w:sz w:val="28"/>
          <w:szCs w:val="28"/>
          <w:vertAlign w:val="superscript"/>
        </w:rPr>
        <w:t>ОВЗ</w:t>
      </w:r>
      <w:r w:rsidRPr="00FF0B78">
        <w:rPr>
          <w:rFonts w:ascii="Times New Roman" w:hAnsi="Times New Roman"/>
          <w:i/>
          <w:sz w:val="28"/>
          <w:szCs w:val="28"/>
        </w:rPr>
        <w:t xml:space="preserve"> – </w:t>
      </w:r>
      <w:r w:rsidRPr="00FF0B78">
        <w:rPr>
          <w:rFonts w:ascii="Times New Roman" w:hAnsi="Times New Roman"/>
          <w:sz w:val="28"/>
          <w:szCs w:val="28"/>
        </w:rPr>
        <w:t>коэффициент</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28472548" w14:textId="77777777" w:rsidR="00D32F59" w:rsidRPr="00FF0B78" w:rsidRDefault="00D32F59" w:rsidP="00D32F59">
      <w:pPr>
        <w:spacing w:after="0" w:line="360" w:lineRule="auto"/>
        <w:ind w:firstLine="709"/>
        <w:jc w:val="both"/>
        <w:rPr>
          <w:rFonts w:ascii="Times New Roman" w:hAnsi="Times New Roman"/>
          <w:i/>
          <w:sz w:val="28"/>
          <w:szCs w:val="28"/>
        </w:rPr>
      </w:pPr>
      <w:r w:rsidRPr="00FF0B78">
        <w:rPr>
          <w:rFonts w:ascii="Times New Roman" w:hAnsi="Times New Roman"/>
          <w:bCs/>
          <w:i/>
          <w:iCs/>
          <w:sz w:val="28"/>
          <w:szCs w:val="28"/>
          <w:lang w:val="en-US"/>
        </w:rPr>
        <w:t>K</w:t>
      </w:r>
      <w:r w:rsidRPr="00FF0B78">
        <w:rPr>
          <w:rFonts w:ascii="Times New Roman" w:hAnsi="Times New Roman"/>
          <w:bCs/>
          <w:i/>
          <w:iCs/>
          <w:sz w:val="28"/>
          <w:szCs w:val="28"/>
          <w:vertAlign w:val="superscript"/>
        </w:rPr>
        <w:t>1</w:t>
      </w:r>
      <w:r w:rsidRPr="00FF0B78">
        <w:rPr>
          <w:rFonts w:ascii="Times New Roman" w:hAnsi="Times New Roman"/>
          <w:bCs/>
          <w:i/>
          <w:sz w:val="28"/>
          <w:szCs w:val="28"/>
        </w:rPr>
        <w:t xml:space="preserve"> </w:t>
      </w:r>
      <w:r w:rsidRPr="00FF0B78">
        <w:rPr>
          <w:rFonts w:ascii="Times New Roman" w:hAnsi="Times New Roman"/>
          <w:i/>
          <w:sz w:val="28"/>
          <w:szCs w:val="28"/>
        </w:rPr>
        <w:t xml:space="preserve">– </w:t>
      </w:r>
      <w:r w:rsidRPr="00FF0B78">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302;</w:t>
      </w:r>
    </w:p>
    <w:p w14:paraId="4C6DFE84" w14:textId="77777777" w:rsidR="00D32F59" w:rsidRPr="00FF0B78" w:rsidRDefault="00D32F59" w:rsidP="00D32F59">
      <w:pPr>
        <w:spacing w:after="0" w:line="360" w:lineRule="auto"/>
        <w:ind w:firstLine="709"/>
        <w:jc w:val="both"/>
        <w:rPr>
          <w:rFonts w:ascii="Times New Roman" w:hAnsi="Times New Roman"/>
          <w:sz w:val="28"/>
          <w:szCs w:val="28"/>
        </w:rPr>
      </w:pPr>
      <w:smartTag w:uri="urn:schemas-microsoft-com:office:smarttags" w:element="place">
        <w:r w:rsidRPr="00FF0B78">
          <w:rPr>
            <w:rFonts w:ascii="Times New Roman" w:hAnsi="Times New Roman"/>
            <w:bCs/>
            <w:i/>
            <w:iCs/>
            <w:sz w:val="28"/>
            <w:szCs w:val="28"/>
            <w:lang w:val="en-US"/>
          </w:rPr>
          <w:t>K</w:t>
        </w:r>
        <w:r w:rsidRPr="00FF0B78">
          <w:rPr>
            <w:rFonts w:ascii="Times New Roman" w:hAnsi="Times New Roman"/>
            <w:bCs/>
            <w:i/>
            <w:iCs/>
            <w:sz w:val="28"/>
            <w:szCs w:val="28"/>
            <w:vertAlign w:val="superscript"/>
          </w:rPr>
          <w:t>2</w:t>
        </w:r>
      </w:smartTag>
      <w:r w:rsidRPr="00FF0B78">
        <w:rPr>
          <w:rFonts w:ascii="Times New Roman" w:hAnsi="Times New Roman"/>
          <w:bCs/>
          <w:i/>
          <w:sz w:val="28"/>
          <w:szCs w:val="28"/>
        </w:rPr>
        <w:t xml:space="preserve"> </w:t>
      </w:r>
      <w:r w:rsidRPr="00FF0B78">
        <w:rPr>
          <w:rFonts w:ascii="Times New Roman" w:hAnsi="Times New Roman"/>
          <w:i/>
          <w:sz w:val="28"/>
          <w:szCs w:val="28"/>
        </w:rPr>
        <w:t xml:space="preserve">– </w:t>
      </w:r>
      <w:r w:rsidRPr="00FF0B78">
        <w:rPr>
          <w:rFonts w:ascii="Times New Roman" w:hAnsi="Times New Roman"/>
          <w:sz w:val="28"/>
          <w:szCs w:val="28"/>
        </w:rPr>
        <w:t>коэффициент</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приравненных к ним местностях (при наличии данных коэффициентов).</w:t>
      </w:r>
    </w:p>
    <w:p w14:paraId="32C9F31C"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088034E5" w14:textId="77777777" w:rsidR="00D32F59" w:rsidRPr="00FF0B78" w:rsidRDefault="00D32F59" w:rsidP="00D32F59">
      <w:pPr>
        <w:spacing w:after="0" w:line="360" w:lineRule="auto"/>
        <w:ind w:firstLine="709"/>
        <w:jc w:val="both"/>
        <w:rPr>
          <w:rFonts w:ascii="Times New Roman" w:hAnsi="Times New Roman"/>
          <w:sz w:val="28"/>
          <w:szCs w:val="28"/>
        </w:rPr>
      </w:pPr>
      <w:proofErr w:type="spellStart"/>
      <w:r w:rsidRPr="00FF0B78">
        <w:rPr>
          <w:rFonts w:ascii="Times New Roman" w:hAnsi="Times New Roman"/>
          <w:b/>
          <w:bCs/>
          <w:i/>
          <w:sz w:val="28"/>
          <w:szCs w:val="28"/>
        </w:rPr>
        <w:t>НЗ</w:t>
      </w:r>
      <w:r w:rsidRPr="00FF0B78">
        <w:rPr>
          <w:rFonts w:ascii="Times New Roman" w:hAnsi="Times New Roman"/>
          <w:b/>
          <w:bCs/>
          <w:i/>
          <w:sz w:val="28"/>
          <w:szCs w:val="28"/>
          <w:vertAlign w:val="subscript"/>
        </w:rPr>
        <w:t>он</w:t>
      </w:r>
      <w:proofErr w:type="spellEnd"/>
      <w:r w:rsidRPr="00FF0B78">
        <w:rPr>
          <w:rFonts w:ascii="Times New Roman" w:hAnsi="Times New Roman"/>
          <w:b/>
          <w:bCs/>
          <w:i/>
          <w:sz w:val="28"/>
          <w:szCs w:val="28"/>
          <w:vertAlign w:val="subscript"/>
        </w:rPr>
        <w:t>=</w:t>
      </w:r>
      <w:r w:rsidRPr="00FF0B78">
        <w:rPr>
          <w:rFonts w:ascii="Times New Roman" w:hAnsi="Times New Roman"/>
          <w:b/>
          <w:bCs/>
          <w:i/>
          <w:sz w:val="28"/>
          <w:szCs w:val="28"/>
        </w:rPr>
        <w:t xml:space="preserve"> НЗ </w:t>
      </w:r>
      <w:r w:rsidRPr="00FF0B78">
        <w:rPr>
          <w:rFonts w:ascii="Times New Roman" w:hAnsi="Times New Roman"/>
          <w:b/>
          <w:bCs/>
          <w:i/>
          <w:sz w:val="28"/>
          <w:szCs w:val="28"/>
          <w:vertAlign w:val="superscript"/>
          <w:lang w:val="en-US"/>
        </w:rPr>
        <w:t>j</w:t>
      </w:r>
      <w:proofErr w:type="spellStart"/>
      <w:r w:rsidRPr="00FF0B78">
        <w:rPr>
          <w:rFonts w:ascii="Times New Roman" w:hAnsi="Times New Roman"/>
          <w:b/>
          <w:bCs/>
          <w:i/>
          <w:sz w:val="28"/>
          <w:szCs w:val="28"/>
          <w:vertAlign w:val="subscript"/>
        </w:rPr>
        <w:t>отпп</w:t>
      </w:r>
      <w:proofErr w:type="spellEnd"/>
      <w:r w:rsidRPr="00FF0B78">
        <w:rPr>
          <w:rFonts w:ascii="Times New Roman" w:hAnsi="Times New Roman"/>
          <w:b/>
          <w:bCs/>
          <w:i/>
          <w:sz w:val="28"/>
          <w:szCs w:val="28"/>
          <w:vertAlign w:val="subscript"/>
        </w:rPr>
        <w:t xml:space="preserve"> </w:t>
      </w:r>
      <w:r w:rsidRPr="00FF0B78">
        <w:rPr>
          <w:rFonts w:ascii="Times New Roman" w:hAnsi="Times New Roman"/>
          <w:b/>
          <w:bCs/>
          <w:i/>
          <w:sz w:val="28"/>
          <w:szCs w:val="28"/>
        </w:rPr>
        <w:t xml:space="preserve">+ </w:t>
      </w:r>
      <w:proofErr w:type="spellStart"/>
      <w:r w:rsidRPr="00FF0B78">
        <w:rPr>
          <w:rFonts w:ascii="Times New Roman" w:hAnsi="Times New Roman"/>
          <w:b/>
          <w:bCs/>
          <w:i/>
          <w:sz w:val="28"/>
          <w:szCs w:val="28"/>
        </w:rPr>
        <w:t>НЗ</w:t>
      </w:r>
      <w:r w:rsidRPr="00FF0B78">
        <w:rPr>
          <w:rFonts w:ascii="Times New Roman" w:hAnsi="Times New Roman"/>
          <w:b/>
          <w:bCs/>
          <w:i/>
          <w:sz w:val="28"/>
          <w:szCs w:val="28"/>
          <w:vertAlign w:val="subscript"/>
        </w:rPr>
        <w:t>ком</w:t>
      </w:r>
      <w:proofErr w:type="spellEnd"/>
      <w:r w:rsidRPr="00FF0B78">
        <w:rPr>
          <w:rFonts w:ascii="Times New Roman" w:hAnsi="Times New Roman"/>
          <w:b/>
          <w:bCs/>
          <w:i/>
          <w:sz w:val="28"/>
          <w:szCs w:val="28"/>
          <w:vertAlign w:val="subscript"/>
        </w:rPr>
        <w:t xml:space="preserve"> </w:t>
      </w:r>
      <w:r w:rsidRPr="00FF0B78">
        <w:rPr>
          <w:rFonts w:ascii="Times New Roman" w:hAnsi="Times New Roman"/>
          <w:b/>
          <w:bCs/>
          <w:i/>
          <w:sz w:val="28"/>
          <w:szCs w:val="28"/>
        </w:rPr>
        <w:t xml:space="preserve">+ НЗ </w:t>
      </w:r>
      <w:r w:rsidRPr="00FF0B78">
        <w:rPr>
          <w:rFonts w:ascii="Times New Roman" w:hAnsi="Times New Roman"/>
          <w:b/>
          <w:bCs/>
          <w:i/>
          <w:sz w:val="28"/>
          <w:szCs w:val="28"/>
          <w:vertAlign w:val="superscript"/>
          <w:lang w:val="en-US"/>
        </w:rPr>
        <w:t>j</w:t>
      </w:r>
      <w:r w:rsidRPr="00FF0B78">
        <w:rPr>
          <w:rFonts w:ascii="Times New Roman" w:hAnsi="Times New Roman"/>
          <w:b/>
          <w:bCs/>
          <w:i/>
          <w:sz w:val="28"/>
          <w:szCs w:val="28"/>
          <w:vertAlign w:val="superscript"/>
        </w:rPr>
        <w:t xml:space="preserve"> </w:t>
      </w:r>
      <w:proofErr w:type="spellStart"/>
      <w:r w:rsidRPr="00FF0B78">
        <w:rPr>
          <w:rFonts w:ascii="Times New Roman" w:hAnsi="Times New Roman"/>
          <w:b/>
          <w:bCs/>
          <w:i/>
          <w:sz w:val="28"/>
          <w:szCs w:val="28"/>
          <w:vertAlign w:val="subscript"/>
        </w:rPr>
        <w:t>пк</w:t>
      </w:r>
      <w:proofErr w:type="spellEnd"/>
      <w:r w:rsidRPr="00FF0B78">
        <w:rPr>
          <w:rFonts w:ascii="Times New Roman" w:hAnsi="Times New Roman"/>
          <w:b/>
          <w:bCs/>
          <w:i/>
          <w:sz w:val="28"/>
          <w:szCs w:val="28"/>
          <w:vertAlign w:val="subscript"/>
        </w:rPr>
        <w:t xml:space="preserve"> </w:t>
      </w:r>
      <w:r w:rsidRPr="00FF0B78">
        <w:rPr>
          <w:rFonts w:ascii="Times New Roman" w:hAnsi="Times New Roman"/>
          <w:b/>
          <w:bCs/>
          <w:i/>
          <w:sz w:val="28"/>
          <w:szCs w:val="28"/>
        </w:rPr>
        <w:t xml:space="preserve">+ НЗ </w:t>
      </w:r>
      <w:r w:rsidRPr="00FF0B78">
        <w:rPr>
          <w:rFonts w:ascii="Times New Roman" w:hAnsi="Times New Roman"/>
          <w:b/>
          <w:bCs/>
          <w:i/>
          <w:sz w:val="28"/>
          <w:szCs w:val="28"/>
          <w:vertAlign w:val="superscript"/>
          <w:lang w:val="en-US"/>
        </w:rPr>
        <w:t>j</w:t>
      </w:r>
      <w:r w:rsidRPr="00FF0B78">
        <w:rPr>
          <w:rFonts w:ascii="Times New Roman" w:hAnsi="Times New Roman"/>
          <w:b/>
          <w:bCs/>
          <w:i/>
          <w:sz w:val="28"/>
          <w:szCs w:val="28"/>
          <w:vertAlign w:val="subscript"/>
        </w:rPr>
        <w:t xml:space="preserve">ни </w:t>
      </w:r>
      <w:r w:rsidRPr="00FF0B78">
        <w:rPr>
          <w:rFonts w:ascii="Times New Roman" w:hAnsi="Times New Roman"/>
          <w:b/>
          <w:bCs/>
          <w:i/>
          <w:sz w:val="28"/>
          <w:szCs w:val="28"/>
        </w:rPr>
        <w:t xml:space="preserve">+ </w:t>
      </w:r>
      <w:proofErr w:type="spellStart"/>
      <w:r w:rsidRPr="00FF0B78">
        <w:rPr>
          <w:rFonts w:ascii="Times New Roman" w:hAnsi="Times New Roman"/>
          <w:b/>
          <w:bCs/>
          <w:i/>
          <w:sz w:val="28"/>
          <w:szCs w:val="28"/>
        </w:rPr>
        <w:t>НЗ</w:t>
      </w:r>
      <w:r w:rsidRPr="00FF0B78">
        <w:rPr>
          <w:rFonts w:ascii="Times New Roman" w:hAnsi="Times New Roman"/>
          <w:b/>
          <w:bCs/>
          <w:i/>
          <w:sz w:val="28"/>
          <w:szCs w:val="28"/>
          <w:vertAlign w:val="subscript"/>
        </w:rPr>
        <w:t>ди</w:t>
      </w:r>
      <w:proofErr w:type="spellEnd"/>
      <w:r w:rsidRPr="00FF0B78">
        <w:rPr>
          <w:rFonts w:ascii="Times New Roman" w:hAnsi="Times New Roman"/>
          <w:b/>
          <w:bCs/>
          <w:i/>
          <w:sz w:val="28"/>
          <w:szCs w:val="28"/>
          <w:vertAlign w:val="subscript"/>
        </w:rPr>
        <w:t xml:space="preserve"> </w:t>
      </w:r>
      <w:r w:rsidRPr="00FF0B78">
        <w:rPr>
          <w:rFonts w:ascii="Times New Roman" w:hAnsi="Times New Roman"/>
          <w:b/>
          <w:bCs/>
          <w:i/>
          <w:sz w:val="28"/>
          <w:szCs w:val="28"/>
        </w:rPr>
        <w:t xml:space="preserve">+ </w:t>
      </w:r>
      <w:proofErr w:type="spellStart"/>
      <w:r w:rsidRPr="00FF0B78">
        <w:rPr>
          <w:rFonts w:ascii="Times New Roman" w:hAnsi="Times New Roman"/>
          <w:b/>
          <w:bCs/>
          <w:i/>
          <w:sz w:val="28"/>
          <w:szCs w:val="28"/>
        </w:rPr>
        <w:t>НЗ</w:t>
      </w:r>
      <w:r w:rsidRPr="00FF0B78">
        <w:rPr>
          <w:rFonts w:ascii="Times New Roman" w:hAnsi="Times New Roman"/>
          <w:b/>
          <w:bCs/>
          <w:i/>
          <w:sz w:val="28"/>
          <w:szCs w:val="28"/>
          <w:vertAlign w:val="subscript"/>
        </w:rPr>
        <w:t>вс</w:t>
      </w:r>
      <w:proofErr w:type="spellEnd"/>
      <w:r w:rsidRPr="00FF0B78">
        <w:rPr>
          <w:rFonts w:ascii="Times New Roman" w:hAnsi="Times New Roman"/>
          <w:b/>
          <w:bCs/>
          <w:i/>
          <w:sz w:val="28"/>
          <w:szCs w:val="28"/>
          <w:vertAlign w:val="subscript"/>
        </w:rPr>
        <w:t xml:space="preserve"> </w:t>
      </w:r>
      <w:r w:rsidRPr="00FF0B78">
        <w:rPr>
          <w:rFonts w:ascii="Times New Roman" w:hAnsi="Times New Roman"/>
          <w:b/>
          <w:bCs/>
          <w:i/>
          <w:sz w:val="28"/>
          <w:szCs w:val="28"/>
        </w:rPr>
        <w:t xml:space="preserve">+ НЗ </w:t>
      </w:r>
      <w:r w:rsidRPr="00FF0B78">
        <w:rPr>
          <w:rFonts w:ascii="Times New Roman" w:hAnsi="Times New Roman"/>
          <w:b/>
          <w:bCs/>
          <w:i/>
          <w:sz w:val="28"/>
          <w:szCs w:val="28"/>
          <w:vertAlign w:val="superscript"/>
          <w:lang w:val="en-US"/>
        </w:rPr>
        <w:t>j</w:t>
      </w:r>
      <w:proofErr w:type="spellStart"/>
      <w:r w:rsidRPr="00FF0B78">
        <w:rPr>
          <w:rFonts w:ascii="Times New Roman" w:hAnsi="Times New Roman"/>
          <w:b/>
          <w:bCs/>
          <w:i/>
          <w:sz w:val="28"/>
          <w:szCs w:val="28"/>
          <w:vertAlign w:val="subscript"/>
        </w:rPr>
        <w:t>тр</w:t>
      </w:r>
      <w:proofErr w:type="spellEnd"/>
      <w:r w:rsidRPr="00FF0B78">
        <w:rPr>
          <w:rFonts w:ascii="Times New Roman" w:hAnsi="Times New Roman"/>
          <w:b/>
          <w:bCs/>
          <w:i/>
          <w:sz w:val="28"/>
          <w:szCs w:val="28"/>
          <w:vertAlign w:val="subscript"/>
        </w:rPr>
        <w:t xml:space="preserve"> </w:t>
      </w:r>
      <w:r w:rsidRPr="00FF0B78">
        <w:rPr>
          <w:rFonts w:ascii="Times New Roman" w:hAnsi="Times New Roman"/>
          <w:b/>
          <w:bCs/>
          <w:i/>
          <w:sz w:val="28"/>
          <w:szCs w:val="28"/>
        </w:rPr>
        <w:t xml:space="preserve">+ НЗ </w:t>
      </w:r>
      <w:r w:rsidRPr="00FF0B78">
        <w:rPr>
          <w:rFonts w:ascii="Times New Roman" w:hAnsi="Times New Roman"/>
          <w:b/>
          <w:bCs/>
          <w:i/>
          <w:sz w:val="28"/>
          <w:szCs w:val="28"/>
          <w:vertAlign w:val="superscript"/>
          <w:lang w:val="en-US"/>
        </w:rPr>
        <w:t>j</w:t>
      </w:r>
      <w:proofErr w:type="spellStart"/>
      <w:r w:rsidRPr="00FF0B78">
        <w:rPr>
          <w:rFonts w:ascii="Times New Roman" w:hAnsi="Times New Roman"/>
          <w:b/>
          <w:bCs/>
          <w:i/>
          <w:sz w:val="28"/>
          <w:szCs w:val="28"/>
          <w:vertAlign w:val="subscript"/>
        </w:rPr>
        <w:t>пр</w:t>
      </w:r>
      <w:proofErr w:type="spellEnd"/>
      <w:r w:rsidRPr="00FF0B78">
        <w:rPr>
          <w:rFonts w:ascii="Times New Roman" w:hAnsi="Times New Roman"/>
          <w:sz w:val="28"/>
          <w:szCs w:val="28"/>
        </w:rPr>
        <w:t xml:space="preserve"> </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где</w:t>
      </w:r>
    </w:p>
    <w:p w14:paraId="3979DFC0"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b/>
          <w:bCs/>
          <w:i/>
          <w:sz w:val="28"/>
          <w:szCs w:val="28"/>
        </w:rPr>
        <w:lastRenderedPageBreak/>
        <w:t xml:space="preserve">НЗ </w:t>
      </w:r>
      <w:r w:rsidRPr="00FF0B78">
        <w:rPr>
          <w:rFonts w:ascii="Times New Roman" w:hAnsi="Times New Roman"/>
          <w:b/>
          <w:bCs/>
          <w:i/>
          <w:sz w:val="28"/>
          <w:szCs w:val="28"/>
          <w:vertAlign w:val="superscript"/>
          <w:lang w:val="en-US"/>
        </w:rPr>
        <w:t>j</w:t>
      </w:r>
      <w:proofErr w:type="spellStart"/>
      <w:r w:rsidRPr="00FF0B78">
        <w:rPr>
          <w:rFonts w:ascii="Times New Roman" w:hAnsi="Times New Roman"/>
          <w:b/>
          <w:bCs/>
          <w:i/>
          <w:sz w:val="28"/>
          <w:szCs w:val="28"/>
          <w:vertAlign w:val="subscript"/>
        </w:rPr>
        <w:t>отпп</w:t>
      </w:r>
      <w:proofErr w:type="spellEnd"/>
      <w:r w:rsidRPr="00FF0B78">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технического</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FF0B78">
        <w:rPr>
          <w:rFonts w:ascii="Times New Roman" w:hAnsi="Times New Roman"/>
          <w:sz w:val="28"/>
          <w:szCs w:val="28"/>
          <w:lang w:val="en-US"/>
        </w:rPr>
        <w:t>j</w:t>
      </w:r>
      <w:r w:rsidRPr="00FF0B78">
        <w:rPr>
          <w:rFonts w:ascii="Times New Roman" w:hAnsi="Times New Roman"/>
          <w:sz w:val="28"/>
          <w:szCs w:val="28"/>
        </w:rPr>
        <w:t>;</w:t>
      </w:r>
    </w:p>
    <w:p w14:paraId="1389A930"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b/>
          <w:bCs/>
          <w:i/>
          <w:sz w:val="28"/>
          <w:szCs w:val="28"/>
        </w:rPr>
        <w:t xml:space="preserve">НЗ </w:t>
      </w:r>
      <w:r w:rsidRPr="00FF0B78">
        <w:rPr>
          <w:rFonts w:ascii="Times New Roman" w:hAnsi="Times New Roman"/>
          <w:b/>
          <w:bCs/>
          <w:i/>
          <w:sz w:val="28"/>
          <w:szCs w:val="28"/>
          <w:vertAlign w:val="superscript"/>
          <w:lang w:val="en-US"/>
        </w:rPr>
        <w:t>j</w:t>
      </w:r>
      <w:r w:rsidRPr="00FF0B78">
        <w:rPr>
          <w:rFonts w:ascii="Times New Roman" w:hAnsi="Times New Roman"/>
          <w:b/>
          <w:bCs/>
          <w:i/>
          <w:sz w:val="28"/>
          <w:szCs w:val="28"/>
          <w:vertAlign w:val="superscript"/>
        </w:rPr>
        <w:t xml:space="preserve"> </w:t>
      </w:r>
      <w:proofErr w:type="spellStart"/>
      <w:r w:rsidRPr="00FF0B78">
        <w:rPr>
          <w:rFonts w:ascii="Times New Roman" w:hAnsi="Times New Roman"/>
          <w:b/>
          <w:bCs/>
          <w:i/>
          <w:sz w:val="28"/>
          <w:szCs w:val="28"/>
          <w:vertAlign w:val="subscript"/>
        </w:rPr>
        <w:t>пк</w:t>
      </w:r>
      <w:proofErr w:type="spellEnd"/>
      <w:r w:rsidRPr="00FF0B78">
        <w:rPr>
          <w:rFonts w:ascii="Times New Roman" w:hAnsi="Times New Roman"/>
          <w:b/>
          <w:bCs/>
          <w:i/>
          <w:sz w:val="28"/>
          <w:szCs w:val="28"/>
          <w:vertAlign w:val="subscript"/>
        </w:rPr>
        <w:t xml:space="preserve"> </w:t>
      </w:r>
      <w:r w:rsidRPr="00FF0B78">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FF0B78">
        <w:rPr>
          <w:rFonts w:ascii="Times New Roman" w:hAnsi="Times New Roman"/>
          <w:sz w:val="28"/>
          <w:szCs w:val="28"/>
          <w:lang w:val="en-US"/>
        </w:rPr>
        <w:t>j</w:t>
      </w:r>
      <w:r w:rsidRPr="00FF0B78">
        <w:rPr>
          <w:rFonts w:ascii="Times New Roman" w:hAnsi="Times New Roman"/>
          <w:sz w:val="28"/>
          <w:szCs w:val="28"/>
        </w:rPr>
        <w:t>);</w:t>
      </w:r>
    </w:p>
    <w:p w14:paraId="232C4126" w14:textId="77777777" w:rsidR="00D32F59" w:rsidRPr="00FF0B78" w:rsidRDefault="00D32F59" w:rsidP="00D32F59">
      <w:pPr>
        <w:spacing w:after="0" w:line="360" w:lineRule="auto"/>
        <w:ind w:firstLine="709"/>
        <w:jc w:val="both"/>
        <w:rPr>
          <w:rFonts w:ascii="Times New Roman" w:hAnsi="Times New Roman"/>
          <w:sz w:val="28"/>
          <w:szCs w:val="28"/>
        </w:rPr>
      </w:pPr>
      <w:proofErr w:type="spellStart"/>
      <w:r w:rsidRPr="00FF0B78">
        <w:rPr>
          <w:rFonts w:ascii="Times New Roman" w:hAnsi="Times New Roman"/>
          <w:b/>
          <w:bCs/>
          <w:i/>
          <w:sz w:val="28"/>
          <w:szCs w:val="28"/>
        </w:rPr>
        <w:t>НЗ</w:t>
      </w:r>
      <w:r w:rsidRPr="00FF0B78">
        <w:rPr>
          <w:rFonts w:ascii="Times New Roman" w:hAnsi="Times New Roman"/>
          <w:b/>
          <w:bCs/>
          <w:i/>
          <w:sz w:val="28"/>
          <w:szCs w:val="28"/>
          <w:vertAlign w:val="subscript"/>
        </w:rPr>
        <w:t>ком</w:t>
      </w:r>
      <w:proofErr w:type="spellEnd"/>
      <w:r w:rsidRPr="00FF0B78">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отнесенных к нормативным затратам на содержание имущества);</w:t>
      </w:r>
    </w:p>
    <w:p w14:paraId="73CC16CF"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b/>
          <w:bCs/>
          <w:i/>
          <w:sz w:val="28"/>
          <w:szCs w:val="28"/>
        </w:rPr>
        <w:t xml:space="preserve">НЗ </w:t>
      </w:r>
      <w:r w:rsidRPr="00FF0B78">
        <w:rPr>
          <w:rFonts w:ascii="Times New Roman" w:hAnsi="Times New Roman"/>
          <w:b/>
          <w:bCs/>
          <w:i/>
          <w:sz w:val="28"/>
          <w:szCs w:val="28"/>
          <w:vertAlign w:val="superscript"/>
          <w:lang w:val="en-US"/>
        </w:rPr>
        <w:t>j</w:t>
      </w:r>
      <w:r w:rsidRPr="00FF0B78">
        <w:rPr>
          <w:rFonts w:ascii="Times New Roman" w:hAnsi="Times New Roman"/>
          <w:b/>
          <w:bCs/>
          <w:i/>
          <w:sz w:val="28"/>
          <w:szCs w:val="28"/>
          <w:vertAlign w:val="subscript"/>
        </w:rPr>
        <w:t>ни</w:t>
      </w:r>
      <w:r w:rsidRPr="00FF0B78">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а также недвижимого имущества</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FF0B78">
        <w:rPr>
          <w:rFonts w:ascii="Times New Roman" w:hAnsi="Times New Roman"/>
          <w:sz w:val="28"/>
          <w:szCs w:val="28"/>
          <w:lang w:val="en-US"/>
        </w:rPr>
        <w:t>j</w:t>
      </w:r>
      <w:r w:rsidRPr="00FF0B78">
        <w:rPr>
          <w:rFonts w:ascii="Times New Roman" w:hAnsi="Times New Roman"/>
          <w:sz w:val="28"/>
          <w:szCs w:val="28"/>
        </w:rPr>
        <w:t>;</w:t>
      </w:r>
    </w:p>
    <w:p w14:paraId="7793F264" w14:textId="77777777" w:rsidR="00D32F59" w:rsidRPr="00FF0B78" w:rsidRDefault="00D32F59" w:rsidP="00D32F59">
      <w:pPr>
        <w:spacing w:after="0" w:line="360" w:lineRule="auto"/>
        <w:ind w:firstLine="709"/>
        <w:jc w:val="both"/>
        <w:rPr>
          <w:rFonts w:ascii="Times New Roman" w:hAnsi="Times New Roman"/>
          <w:sz w:val="28"/>
          <w:szCs w:val="28"/>
        </w:rPr>
      </w:pPr>
      <w:proofErr w:type="spellStart"/>
      <w:r w:rsidRPr="00FF0B78">
        <w:rPr>
          <w:rFonts w:ascii="Times New Roman" w:hAnsi="Times New Roman"/>
          <w:b/>
          <w:bCs/>
          <w:i/>
          <w:sz w:val="28"/>
          <w:szCs w:val="28"/>
        </w:rPr>
        <w:t>НЗ</w:t>
      </w:r>
      <w:r w:rsidRPr="00FF0B78">
        <w:rPr>
          <w:rFonts w:ascii="Times New Roman" w:hAnsi="Times New Roman"/>
          <w:b/>
          <w:bCs/>
          <w:i/>
          <w:sz w:val="28"/>
          <w:szCs w:val="28"/>
          <w:vertAlign w:val="subscript"/>
        </w:rPr>
        <w:t>ди</w:t>
      </w:r>
      <w:proofErr w:type="spellEnd"/>
      <w:r w:rsidRPr="00FF0B78">
        <w:rPr>
          <w:rFonts w:ascii="Times New Roman" w:hAnsi="Times New Roman"/>
          <w:b/>
          <w:bCs/>
          <w:i/>
          <w:sz w:val="28"/>
          <w:szCs w:val="28"/>
          <w:vertAlign w:val="subscript"/>
        </w:rPr>
        <w:t xml:space="preserve"> </w:t>
      </w:r>
      <w:r w:rsidRPr="00FF0B78">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14:paraId="01C6D573" w14:textId="77777777" w:rsidR="00D32F59" w:rsidRPr="00FF0B78" w:rsidRDefault="00D32F59" w:rsidP="00D32F59">
      <w:pPr>
        <w:spacing w:after="0" w:line="360" w:lineRule="auto"/>
        <w:ind w:firstLine="709"/>
        <w:jc w:val="both"/>
        <w:rPr>
          <w:rFonts w:ascii="Times New Roman" w:hAnsi="Times New Roman"/>
          <w:sz w:val="28"/>
          <w:szCs w:val="28"/>
        </w:rPr>
      </w:pPr>
      <w:proofErr w:type="spellStart"/>
      <w:r w:rsidRPr="00FF0B78">
        <w:rPr>
          <w:rFonts w:ascii="Times New Roman" w:hAnsi="Times New Roman"/>
          <w:b/>
          <w:bCs/>
          <w:i/>
          <w:sz w:val="28"/>
          <w:szCs w:val="28"/>
        </w:rPr>
        <w:t>НЗ</w:t>
      </w:r>
      <w:r w:rsidRPr="00FF0B78">
        <w:rPr>
          <w:rFonts w:ascii="Times New Roman" w:hAnsi="Times New Roman"/>
          <w:b/>
          <w:bCs/>
          <w:i/>
          <w:sz w:val="28"/>
          <w:szCs w:val="28"/>
          <w:vertAlign w:val="subscript"/>
        </w:rPr>
        <w:t>вс</w:t>
      </w:r>
      <w:proofErr w:type="spellEnd"/>
      <w:r w:rsidRPr="00FF0B78">
        <w:rPr>
          <w:rFonts w:ascii="Times New Roman" w:hAnsi="Times New Roman"/>
          <w:sz w:val="28"/>
          <w:szCs w:val="28"/>
        </w:rPr>
        <w:t xml:space="preserve"> - нормативные затраты на приобретение услуг связи;</w:t>
      </w:r>
    </w:p>
    <w:p w14:paraId="43F75EA4" w14:textId="77777777" w:rsidR="00D32F59" w:rsidRPr="00FF0B78" w:rsidRDefault="00D32F59" w:rsidP="00D32F59">
      <w:pPr>
        <w:tabs>
          <w:tab w:val="left" w:pos="8222"/>
        </w:tabs>
        <w:spacing w:after="0" w:line="360" w:lineRule="auto"/>
        <w:ind w:firstLine="709"/>
        <w:jc w:val="both"/>
        <w:rPr>
          <w:rFonts w:ascii="Times New Roman" w:hAnsi="Times New Roman"/>
          <w:sz w:val="28"/>
          <w:szCs w:val="28"/>
        </w:rPr>
      </w:pPr>
      <w:r w:rsidRPr="00FF0B78">
        <w:rPr>
          <w:rFonts w:ascii="Times New Roman" w:hAnsi="Times New Roman"/>
          <w:b/>
          <w:bCs/>
          <w:i/>
          <w:sz w:val="28"/>
          <w:szCs w:val="28"/>
        </w:rPr>
        <w:t xml:space="preserve">НЗ </w:t>
      </w:r>
      <w:r w:rsidRPr="00FF0B78">
        <w:rPr>
          <w:rFonts w:ascii="Times New Roman" w:hAnsi="Times New Roman"/>
          <w:b/>
          <w:bCs/>
          <w:i/>
          <w:sz w:val="28"/>
          <w:szCs w:val="28"/>
          <w:vertAlign w:val="superscript"/>
          <w:lang w:val="en-US"/>
        </w:rPr>
        <w:t>j</w:t>
      </w:r>
      <w:proofErr w:type="spellStart"/>
      <w:r w:rsidRPr="00FF0B78">
        <w:rPr>
          <w:rFonts w:ascii="Times New Roman" w:hAnsi="Times New Roman"/>
          <w:b/>
          <w:bCs/>
          <w:i/>
          <w:sz w:val="28"/>
          <w:szCs w:val="28"/>
          <w:vertAlign w:val="subscript"/>
        </w:rPr>
        <w:t>тр</w:t>
      </w:r>
      <w:proofErr w:type="spellEnd"/>
      <w:r w:rsidRPr="00FF0B78">
        <w:rPr>
          <w:rFonts w:ascii="Times New Roman" w:hAnsi="Times New Roman"/>
          <w:b/>
          <w:bCs/>
          <w:i/>
          <w:sz w:val="28"/>
          <w:szCs w:val="28"/>
          <w:vertAlign w:val="subscript"/>
        </w:rPr>
        <w:t xml:space="preserve"> </w:t>
      </w:r>
      <w:r w:rsidRPr="00FF0B78">
        <w:rPr>
          <w:rFonts w:ascii="Times New Roman" w:hAnsi="Times New Roman"/>
          <w:sz w:val="28"/>
          <w:szCs w:val="28"/>
        </w:rPr>
        <w:t xml:space="preserve">- нормативные затраты на приобретение транспортных услуг по АООП типа </w:t>
      </w:r>
      <w:r w:rsidRPr="00FF0B78">
        <w:rPr>
          <w:rFonts w:ascii="Times New Roman" w:hAnsi="Times New Roman"/>
          <w:sz w:val="28"/>
          <w:szCs w:val="28"/>
          <w:lang w:val="en-US"/>
        </w:rPr>
        <w:t>j</w:t>
      </w:r>
      <w:r w:rsidRPr="00FF0B78">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14:paraId="03F68676" w14:textId="77777777" w:rsidR="00D32F59" w:rsidRPr="00FF0B78" w:rsidRDefault="00D32F59" w:rsidP="00D32F59">
      <w:pPr>
        <w:tabs>
          <w:tab w:val="left" w:pos="8222"/>
        </w:tabs>
        <w:spacing w:after="0" w:line="360" w:lineRule="auto"/>
        <w:ind w:firstLine="709"/>
        <w:jc w:val="both"/>
        <w:rPr>
          <w:rFonts w:ascii="Times New Roman" w:hAnsi="Times New Roman"/>
          <w:sz w:val="28"/>
          <w:szCs w:val="28"/>
        </w:rPr>
      </w:pPr>
      <w:r w:rsidRPr="00FF0B78">
        <w:rPr>
          <w:rFonts w:ascii="Times New Roman" w:hAnsi="Times New Roman"/>
          <w:b/>
          <w:bCs/>
          <w:i/>
          <w:sz w:val="28"/>
          <w:szCs w:val="28"/>
        </w:rPr>
        <w:lastRenderedPageBreak/>
        <w:t xml:space="preserve">НЗ </w:t>
      </w:r>
      <w:r w:rsidRPr="00FF0B78">
        <w:rPr>
          <w:rFonts w:ascii="Times New Roman" w:hAnsi="Times New Roman"/>
          <w:b/>
          <w:bCs/>
          <w:i/>
          <w:sz w:val="28"/>
          <w:szCs w:val="28"/>
          <w:vertAlign w:val="superscript"/>
          <w:lang w:val="en-US"/>
        </w:rPr>
        <w:t>j</w:t>
      </w:r>
      <w:proofErr w:type="spellStart"/>
      <w:r w:rsidRPr="00FF0B78">
        <w:rPr>
          <w:rFonts w:ascii="Times New Roman" w:hAnsi="Times New Roman"/>
          <w:b/>
          <w:bCs/>
          <w:i/>
          <w:sz w:val="28"/>
          <w:szCs w:val="28"/>
          <w:vertAlign w:val="subscript"/>
        </w:rPr>
        <w:t>пр</w:t>
      </w:r>
      <w:proofErr w:type="spellEnd"/>
      <w:r w:rsidRPr="00FF0B78">
        <w:rPr>
          <w:rFonts w:ascii="Times New Roman" w:hAnsi="Times New Roman"/>
          <w:sz w:val="28"/>
          <w:szCs w:val="28"/>
        </w:rPr>
        <w:t xml:space="preserve"> - прочие нормативные затраты на общехозяйственные нужды по АООП типа </w:t>
      </w:r>
      <w:r w:rsidRPr="00FF0B78">
        <w:rPr>
          <w:rFonts w:ascii="Times New Roman" w:hAnsi="Times New Roman"/>
          <w:sz w:val="28"/>
          <w:szCs w:val="28"/>
          <w:lang w:val="en-US"/>
        </w:rPr>
        <w:t>j</w:t>
      </w:r>
      <w:r w:rsidRPr="00FF0B78">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14:paraId="23910EEC" w14:textId="77777777" w:rsidR="00D32F59" w:rsidRPr="00FF0B78" w:rsidRDefault="00D32F59" w:rsidP="00D32F59">
      <w:pPr>
        <w:tabs>
          <w:tab w:val="left" w:pos="8222"/>
        </w:tabs>
        <w:spacing w:after="0" w:line="360" w:lineRule="auto"/>
        <w:ind w:firstLine="709"/>
        <w:jc w:val="both"/>
        <w:rPr>
          <w:rFonts w:ascii="Times New Roman" w:hAnsi="Times New Roman"/>
          <w:sz w:val="28"/>
          <w:szCs w:val="28"/>
        </w:rPr>
      </w:pPr>
      <w:r w:rsidRPr="00FF0B78">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технического</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не принимающего непосредственного участия в оказании государственной услуги,</w:t>
      </w:r>
      <w:r w:rsidRPr="00FF0B78">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FF0B78">
        <w:rPr>
          <w:rFonts w:ascii="Times New Roman" w:hAnsi="Times New Roman"/>
          <w:spacing w:val="-2"/>
          <w:sz w:val="28"/>
          <w:szCs w:val="28"/>
        </w:rPr>
        <w:t>ассистивных</w:t>
      </w:r>
      <w:proofErr w:type="spellEnd"/>
      <w:r w:rsidRPr="00FF0B78">
        <w:rPr>
          <w:rFonts w:ascii="Times New Roman" w:hAnsi="Times New Roman"/>
          <w:spacing w:val="-2"/>
          <w:sz w:val="28"/>
          <w:szCs w:val="28"/>
        </w:rPr>
        <w:t xml:space="preserve"> устройств)</w:t>
      </w:r>
      <w:r w:rsidRPr="00FF0B78">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утвержденному руководителем организации</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установленного образовательной организации учредителем.</w:t>
      </w:r>
    </w:p>
    <w:p w14:paraId="0EF6341A"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16397E0C"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ассенизацию</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канализацию</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36A55978"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sz w:val="28"/>
          <w:szCs w:val="28"/>
        </w:rPr>
        <w:t>2) нормативные затраты на горячее водоснабжение;</w:t>
      </w:r>
    </w:p>
    <w:p w14:paraId="00661289"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66E1BF40"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данные нормативные затраты не включаются в состав коммунальных услуг.</w:t>
      </w:r>
    </w:p>
    <w:p w14:paraId="7D72DDE7"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sz w:val="28"/>
          <w:szCs w:val="28"/>
        </w:rPr>
        <w:lastRenderedPageBreak/>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на тариф</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установленный на соответствующий год.</w:t>
      </w:r>
    </w:p>
    <w:p w14:paraId="3AB7E579"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sz w:val="28"/>
          <w:szCs w:val="28"/>
        </w:rPr>
        <w:t>Нормативные затраты на содержание недвижимого имущества включают в себя:</w:t>
      </w:r>
    </w:p>
    <w:p w14:paraId="3BEB24DB"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46F1AD7D"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sz w:val="28"/>
          <w:szCs w:val="28"/>
        </w:rPr>
        <w:t>- нормативные затраты на аренду недвижимого имущества;</w:t>
      </w:r>
    </w:p>
    <w:p w14:paraId="40997CA3"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sz w:val="28"/>
          <w:szCs w:val="28"/>
        </w:rPr>
        <w:t>- нормативные затраты на проведение текущего ремонта объектов недвижимого имущества;</w:t>
      </w:r>
    </w:p>
    <w:p w14:paraId="5B4F4617"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0B40C822"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sz w:val="28"/>
          <w:szCs w:val="28"/>
        </w:rPr>
        <w:t>- прочие нормативные затраты на содержание недвижимого имущества.</w:t>
      </w:r>
    </w:p>
    <w:p w14:paraId="4F4A89C8"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чтобы обеспечивать покрытие затрат</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системы пожарной сигнализации</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первичных средств пожаротушения).</w:t>
      </w:r>
    </w:p>
    <w:p w14:paraId="799497CB" w14:textId="77777777" w:rsidR="00D32F59" w:rsidRPr="00FF0B78" w:rsidRDefault="00D32F59" w:rsidP="00D32F59">
      <w:pPr>
        <w:spacing w:after="0" w:line="360" w:lineRule="auto"/>
        <w:ind w:firstLine="709"/>
        <w:jc w:val="both"/>
        <w:rPr>
          <w:rFonts w:ascii="Times New Roman" w:hAnsi="Times New Roman"/>
          <w:sz w:val="28"/>
          <w:szCs w:val="28"/>
        </w:rPr>
      </w:pPr>
      <w:r w:rsidRPr="00FF0B78">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включая вывоз мусора</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сброс снега с крыш</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устанавливаются</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исходя из необходимости покрытия затрат</w:t>
      </w:r>
      <w:smartTag w:uri="urn:schemas-microsoft-com:office:smarttags" w:element="PersonName">
        <w:r w:rsidRPr="00FF0B78">
          <w:rPr>
            <w:rFonts w:ascii="Times New Roman" w:hAnsi="Times New Roman"/>
            <w:sz w:val="28"/>
            <w:szCs w:val="28"/>
          </w:rPr>
          <w:t>,</w:t>
        </w:r>
      </w:smartTag>
      <w:r w:rsidRPr="00FF0B78">
        <w:rPr>
          <w:rFonts w:ascii="Times New Roman" w:hAnsi="Times New Roman"/>
          <w:sz w:val="28"/>
          <w:szCs w:val="28"/>
        </w:rPr>
        <w:t xml:space="preserve"> произведенных организацией в предыдущем отчетном периоде (году).</w:t>
      </w:r>
    </w:p>
    <w:p w14:paraId="5490344A" w14:textId="77777777" w:rsidR="007A66BE" w:rsidRPr="00FF0B78" w:rsidRDefault="007A66BE" w:rsidP="00D32F59">
      <w:pPr>
        <w:spacing w:after="0" w:line="360" w:lineRule="auto"/>
        <w:ind w:firstLine="709"/>
        <w:jc w:val="both"/>
        <w:rPr>
          <w:rFonts w:ascii="Times New Roman" w:hAnsi="Times New Roman"/>
          <w:sz w:val="28"/>
          <w:szCs w:val="28"/>
        </w:rPr>
      </w:pPr>
    </w:p>
    <w:p w14:paraId="3B32EA4D" w14:textId="77777777" w:rsidR="00F34436" w:rsidRPr="00FF0B78"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F0B78">
        <w:rPr>
          <w:rFonts w:ascii="Times New Roman" w:hAnsi="Times New Roman" w:cs="Times New Roman"/>
          <w:b/>
          <w:kern w:val="28"/>
          <w:sz w:val="28"/>
          <w:szCs w:val="28"/>
        </w:rPr>
        <w:t>Материально-технические условия</w:t>
      </w:r>
    </w:p>
    <w:p w14:paraId="2B5369A2" w14:textId="77777777" w:rsidR="0075667A" w:rsidRPr="00FF0B78" w:rsidRDefault="0075667A" w:rsidP="0075667A">
      <w:pPr>
        <w:pStyle w:val="Default"/>
        <w:spacing w:line="360" w:lineRule="auto"/>
        <w:ind w:firstLine="709"/>
        <w:jc w:val="both"/>
        <w:rPr>
          <w:sz w:val="28"/>
          <w:szCs w:val="28"/>
        </w:rPr>
      </w:pPr>
      <w:r w:rsidRPr="00FF0B78">
        <w:rPr>
          <w:iCs/>
          <w:sz w:val="28"/>
          <w:szCs w:val="28"/>
        </w:rPr>
        <w:t>Материально-технические условия -</w:t>
      </w:r>
      <w:r w:rsidRPr="00FF0B78">
        <w:rPr>
          <w:sz w:val="28"/>
          <w:szCs w:val="28"/>
        </w:rPr>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w:t>
      </w:r>
      <w:r w:rsidRPr="00FF0B78">
        <w:rPr>
          <w:sz w:val="28"/>
          <w:szCs w:val="28"/>
        </w:rPr>
        <w:lastRenderedPageBreak/>
        <w:t>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14:paraId="3A0847A4" w14:textId="77777777" w:rsidR="0075667A" w:rsidRPr="00FF0B78"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организации пространства, в котором обучается учащийся с ТНР;</w:t>
      </w:r>
    </w:p>
    <w:p w14:paraId="6AB1259C" w14:textId="77777777" w:rsidR="0075667A" w:rsidRPr="00FF0B78"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организации временного режима обучения;</w:t>
      </w:r>
    </w:p>
    <w:p w14:paraId="28FCB301" w14:textId="77777777" w:rsidR="0075667A" w:rsidRPr="00FF0B78"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 xml:space="preserve">техническим средствам комфортного доступа обучающихся с ТНР к образованию;  </w:t>
      </w:r>
    </w:p>
    <w:p w14:paraId="016C0555" w14:textId="77777777" w:rsidR="0075667A" w:rsidRPr="00FF0B78"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14:paraId="28154ACC" w14:textId="77777777" w:rsidR="0075667A" w:rsidRPr="00FF0B78"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14:paraId="53E34170" w14:textId="77777777" w:rsidR="0075667A" w:rsidRPr="00FF0B78" w:rsidRDefault="0075667A" w:rsidP="005836FD">
      <w:pPr>
        <w:pStyle w:val="18TexstSPISOK1"/>
        <w:numPr>
          <w:ilvl w:val="0"/>
          <w:numId w:val="1"/>
        </w:numPr>
        <w:spacing w:line="360" w:lineRule="auto"/>
        <w:ind w:left="0" w:firstLine="709"/>
        <w:rPr>
          <w:rFonts w:ascii="Times New Roman" w:hAnsi="Times New Roman" w:cs="Times New Roman"/>
          <w:color w:val="auto"/>
          <w:sz w:val="28"/>
          <w:szCs w:val="28"/>
        </w:rPr>
      </w:pPr>
      <w:r w:rsidRPr="00FF0B78">
        <w:rPr>
          <w:rFonts w:ascii="Times New Roman" w:hAnsi="Times New Roman" w:cs="Times New Roman"/>
          <w:color w:val="auto"/>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14:paraId="5052360C" w14:textId="77777777" w:rsidR="0075667A" w:rsidRPr="00FF0B78" w:rsidRDefault="0075667A" w:rsidP="00F008E2">
      <w:pPr>
        <w:pStyle w:val="Default"/>
        <w:spacing w:line="360" w:lineRule="auto"/>
        <w:ind w:firstLine="709"/>
        <w:jc w:val="both"/>
        <w:rPr>
          <w:sz w:val="28"/>
          <w:szCs w:val="28"/>
        </w:rPr>
      </w:pPr>
      <w:r w:rsidRPr="00FF0B78">
        <w:rPr>
          <w:sz w:val="28"/>
          <w:szCs w:val="28"/>
        </w:rPr>
        <w:t xml:space="preserve">Предусматривается материально-техническая поддержка, в том числе </w:t>
      </w:r>
      <w:r w:rsidRPr="00FF0B78">
        <w:rPr>
          <w:b/>
          <w:sz w:val="28"/>
          <w:szCs w:val="28"/>
        </w:rPr>
        <w:t>сетевая</w:t>
      </w:r>
      <w:r w:rsidRPr="00FF0B78">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FF0B78">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FF0B78">
        <w:rPr>
          <w:sz w:val="28"/>
          <w:szCs w:val="28"/>
        </w:rPr>
        <w:t xml:space="preserve"> </w:t>
      </w:r>
    </w:p>
    <w:p w14:paraId="7CF0501C" w14:textId="77777777" w:rsidR="0075667A" w:rsidRPr="00FF0B78" w:rsidRDefault="0075667A" w:rsidP="00F008E2">
      <w:pPr>
        <w:pStyle w:val="Default"/>
        <w:spacing w:line="360" w:lineRule="auto"/>
        <w:ind w:firstLine="709"/>
        <w:jc w:val="both"/>
        <w:rPr>
          <w:iCs/>
          <w:sz w:val="28"/>
          <w:szCs w:val="28"/>
        </w:rPr>
      </w:pPr>
      <w:r w:rsidRPr="00FF0B78">
        <w:rPr>
          <w:b/>
          <w:sz w:val="28"/>
          <w:szCs w:val="28"/>
        </w:rPr>
        <w:t>Информационное обеспечение</w:t>
      </w:r>
      <w:r w:rsidRPr="00FF0B78">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14:paraId="2A3E35A3" w14:textId="77777777" w:rsidR="0075667A" w:rsidRPr="00FF0B78" w:rsidRDefault="0075667A" w:rsidP="00F008E2">
      <w:pPr>
        <w:pStyle w:val="Default"/>
        <w:spacing w:line="360" w:lineRule="auto"/>
        <w:ind w:firstLine="709"/>
        <w:jc w:val="both"/>
        <w:rPr>
          <w:iCs/>
          <w:sz w:val="28"/>
          <w:szCs w:val="28"/>
        </w:rPr>
      </w:pPr>
      <w:r w:rsidRPr="00FF0B78">
        <w:rPr>
          <w:iCs/>
          <w:sz w:val="28"/>
          <w:szCs w:val="28"/>
        </w:rPr>
        <w:t xml:space="preserve">Должны быть созданы условия для функционирования современной </w:t>
      </w:r>
      <w:r w:rsidRPr="00FF0B78">
        <w:rPr>
          <w:b/>
          <w:iCs/>
          <w:sz w:val="28"/>
          <w:szCs w:val="28"/>
        </w:rPr>
        <w:t>информационно-образовательной среды</w:t>
      </w:r>
      <w:r w:rsidRPr="00FF0B78">
        <w:rPr>
          <w:iCs/>
          <w:sz w:val="28"/>
          <w:szCs w:val="28"/>
        </w:rPr>
        <w:t>, включающей электронные информационные ресурсы, электронные образовательные ресурсы,</w:t>
      </w:r>
      <w:r w:rsidRPr="00FF0B78">
        <w:rPr>
          <w:i/>
          <w:iCs/>
          <w:sz w:val="28"/>
          <w:szCs w:val="28"/>
        </w:rPr>
        <w:t xml:space="preserve"> </w:t>
      </w:r>
      <w:r w:rsidRPr="00FF0B78">
        <w:rPr>
          <w:iCs/>
          <w:sz w:val="28"/>
          <w:szCs w:val="28"/>
        </w:rPr>
        <w:lastRenderedPageBreak/>
        <w:t xml:space="preserve">совокупность информационных технологий, телекоммуникационных технологий, соответствующих технических средств (в том числе, </w:t>
      </w:r>
      <w:proofErr w:type="spellStart"/>
      <w:r w:rsidRPr="00FF0B78">
        <w:rPr>
          <w:iCs/>
          <w:sz w:val="28"/>
          <w:szCs w:val="28"/>
        </w:rPr>
        <w:t>флеш</w:t>
      </w:r>
      <w:proofErr w:type="spellEnd"/>
      <w:r w:rsidRPr="00FF0B78">
        <w:rPr>
          <w:iCs/>
          <w:sz w:val="28"/>
          <w:szCs w:val="28"/>
        </w:rPr>
        <w:t xml:space="preserve">-тренажеров, инструментов </w:t>
      </w:r>
      <w:proofErr w:type="spellStart"/>
      <w:r w:rsidRPr="00FF0B78">
        <w:rPr>
          <w:iCs/>
          <w:sz w:val="28"/>
          <w:szCs w:val="28"/>
        </w:rPr>
        <w:t>Wiki</w:t>
      </w:r>
      <w:proofErr w:type="spellEnd"/>
      <w:r w:rsidRPr="00FF0B78">
        <w:rPr>
          <w:iCs/>
          <w:sz w:val="28"/>
          <w:szCs w:val="28"/>
        </w:rPr>
        <w:t>,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14:paraId="2F9C849C" w14:textId="77777777" w:rsidR="0075667A" w:rsidRPr="00FF0B78" w:rsidRDefault="0075667A" w:rsidP="00F008E2">
      <w:pPr>
        <w:pStyle w:val="Default"/>
        <w:spacing w:line="360" w:lineRule="auto"/>
        <w:ind w:firstLine="709"/>
        <w:jc w:val="both"/>
        <w:rPr>
          <w:sz w:val="28"/>
          <w:szCs w:val="28"/>
        </w:rPr>
      </w:pPr>
      <w:r w:rsidRPr="00FF0B78">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14:paraId="229818B5" w14:textId="77777777" w:rsidR="0075667A" w:rsidRPr="00FF0B78" w:rsidRDefault="0075667A" w:rsidP="00F008E2">
      <w:pPr>
        <w:pStyle w:val="Default"/>
        <w:numPr>
          <w:ilvl w:val="0"/>
          <w:numId w:val="2"/>
        </w:numPr>
        <w:tabs>
          <w:tab w:val="clear" w:pos="720"/>
          <w:tab w:val="num" w:pos="660"/>
        </w:tabs>
        <w:spacing w:line="360" w:lineRule="auto"/>
        <w:ind w:left="0" w:firstLine="709"/>
        <w:jc w:val="both"/>
        <w:rPr>
          <w:sz w:val="28"/>
          <w:szCs w:val="28"/>
        </w:rPr>
      </w:pPr>
      <w:r w:rsidRPr="00FF0B78">
        <w:rPr>
          <w:sz w:val="28"/>
          <w:szCs w:val="28"/>
        </w:rPr>
        <w:t xml:space="preserve"> планирование образовательного процесса;</w:t>
      </w:r>
    </w:p>
    <w:p w14:paraId="3FF8AEE5" w14:textId="77777777" w:rsidR="0075667A" w:rsidRPr="00FF0B78" w:rsidRDefault="0075667A" w:rsidP="00F008E2">
      <w:pPr>
        <w:pStyle w:val="Default"/>
        <w:numPr>
          <w:ilvl w:val="0"/>
          <w:numId w:val="2"/>
        </w:numPr>
        <w:tabs>
          <w:tab w:val="clear" w:pos="720"/>
          <w:tab w:val="num" w:pos="0"/>
        </w:tabs>
        <w:spacing w:line="360" w:lineRule="auto"/>
        <w:ind w:left="0" w:firstLine="709"/>
        <w:jc w:val="both"/>
        <w:rPr>
          <w:sz w:val="28"/>
          <w:szCs w:val="28"/>
        </w:rPr>
      </w:pPr>
      <w:r w:rsidRPr="00FF0B78">
        <w:rPr>
          <w:sz w:val="28"/>
          <w:szCs w:val="28"/>
        </w:rPr>
        <w:t>размещение и сохранение материал</w:t>
      </w:r>
      <w:r w:rsidR="005836FD" w:rsidRPr="00FF0B78">
        <w:rPr>
          <w:sz w:val="28"/>
          <w:szCs w:val="28"/>
        </w:rPr>
        <w:t xml:space="preserve">ов образовательного </w:t>
      </w:r>
      <w:r w:rsidRPr="00FF0B78">
        <w:rPr>
          <w:sz w:val="28"/>
          <w:szCs w:val="28"/>
        </w:rPr>
        <w:t>процесса, в</w:t>
      </w:r>
      <w:r w:rsidR="005836FD" w:rsidRPr="00FF0B78">
        <w:rPr>
          <w:sz w:val="28"/>
          <w:szCs w:val="28"/>
        </w:rPr>
        <w:t xml:space="preserve"> </w:t>
      </w:r>
      <w:r w:rsidRPr="00FF0B78">
        <w:rPr>
          <w:sz w:val="28"/>
          <w:szCs w:val="28"/>
        </w:rPr>
        <w:t>том числе – работ обучающихся и педагогов, используемых участниками образовательного процесса информационных ресурсов;</w:t>
      </w:r>
    </w:p>
    <w:p w14:paraId="425A6A8C" w14:textId="77777777" w:rsidR="0075667A" w:rsidRPr="00FF0B78" w:rsidRDefault="0075667A" w:rsidP="00F008E2">
      <w:pPr>
        <w:pStyle w:val="Default"/>
        <w:numPr>
          <w:ilvl w:val="0"/>
          <w:numId w:val="3"/>
        </w:numPr>
        <w:tabs>
          <w:tab w:val="clear" w:pos="720"/>
        </w:tabs>
        <w:spacing w:line="360" w:lineRule="auto"/>
        <w:ind w:left="0" w:firstLine="709"/>
        <w:jc w:val="both"/>
        <w:rPr>
          <w:sz w:val="28"/>
          <w:szCs w:val="28"/>
        </w:rPr>
      </w:pPr>
      <w:r w:rsidRPr="00FF0B78">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14:paraId="21B65128" w14:textId="77777777" w:rsidR="0075667A" w:rsidRPr="00FF0B78" w:rsidRDefault="0075667A" w:rsidP="00F008E2">
      <w:pPr>
        <w:pStyle w:val="Default"/>
        <w:numPr>
          <w:ilvl w:val="0"/>
          <w:numId w:val="3"/>
        </w:numPr>
        <w:tabs>
          <w:tab w:val="clear" w:pos="720"/>
        </w:tabs>
        <w:spacing w:line="360" w:lineRule="auto"/>
        <w:ind w:left="0" w:firstLine="709"/>
        <w:jc w:val="both"/>
        <w:rPr>
          <w:sz w:val="28"/>
          <w:szCs w:val="28"/>
        </w:rPr>
      </w:pPr>
      <w:r w:rsidRPr="00FF0B78">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14:paraId="6A542C44" w14:textId="77777777" w:rsidR="00F34436" w:rsidRPr="00FF0B78" w:rsidRDefault="0075667A" w:rsidP="00F008E2">
      <w:pPr>
        <w:pStyle w:val="Default"/>
        <w:numPr>
          <w:ilvl w:val="0"/>
          <w:numId w:val="3"/>
        </w:numPr>
        <w:tabs>
          <w:tab w:val="clear" w:pos="720"/>
        </w:tabs>
        <w:spacing w:line="360" w:lineRule="auto"/>
        <w:ind w:left="0" w:firstLine="709"/>
        <w:jc w:val="both"/>
        <w:rPr>
          <w:sz w:val="28"/>
          <w:szCs w:val="28"/>
        </w:rPr>
      </w:pPr>
      <w:r w:rsidRPr="00FF0B78">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14:paraId="3A332A82" w14:textId="77777777" w:rsidR="0075667A" w:rsidRPr="00FF0B78" w:rsidRDefault="0075667A" w:rsidP="00F008E2">
      <w:pPr>
        <w:pStyle w:val="Default"/>
        <w:numPr>
          <w:ilvl w:val="0"/>
          <w:numId w:val="3"/>
        </w:numPr>
        <w:tabs>
          <w:tab w:val="clear" w:pos="720"/>
        </w:tabs>
        <w:spacing w:line="360" w:lineRule="auto"/>
        <w:ind w:left="0" w:firstLine="709"/>
        <w:jc w:val="both"/>
        <w:rPr>
          <w:sz w:val="28"/>
          <w:szCs w:val="28"/>
        </w:rPr>
      </w:pPr>
      <w:r w:rsidRPr="00FF0B78">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14:paraId="57F29617" w14:textId="77777777" w:rsidR="0075667A" w:rsidRPr="00FF0B78" w:rsidRDefault="0075667A" w:rsidP="00F008E2">
      <w:pPr>
        <w:pStyle w:val="Default"/>
        <w:spacing w:line="360" w:lineRule="auto"/>
        <w:ind w:firstLine="709"/>
        <w:jc w:val="both"/>
        <w:rPr>
          <w:sz w:val="28"/>
          <w:szCs w:val="28"/>
        </w:rPr>
      </w:pPr>
      <w:r w:rsidRPr="00FF0B78">
        <w:rPr>
          <w:sz w:val="28"/>
          <w:szCs w:val="28"/>
        </w:rPr>
        <w:t xml:space="preserve">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w:t>
      </w:r>
      <w:r w:rsidRPr="00FF0B78">
        <w:rPr>
          <w:sz w:val="28"/>
          <w:szCs w:val="28"/>
        </w:rPr>
        <w:lastRenderedPageBreak/>
        <w:t>Функционирование информационной образовательной среды должно соответствовать законодательству Российской Федерации</w:t>
      </w:r>
      <w:r w:rsidRPr="00FF0B78">
        <w:rPr>
          <w:sz w:val="28"/>
          <w:szCs w:val="28"/>
          <w:vertAlign w:val="superscript"/>
        </w:rPr>
        <w:footnoteReference w:id="3"/>
      </w:r>
      <w:r w:rsidRPr="00FF0B78">
        <w:rPr>
          <w:sz w:val="28"/>
          <w:szCs w:val="28"/>
        </w:rPr>
        <w:t>.</w:t>
      </w:r>
    </w:p>
    <w:p w14:paraId="1074DA88" w14:textId="77777777" w:rsidR="0075667A" w:rsidRPr="00FF0B78" w:rsidRDefault="0075667A" w:rsidP="00F008E2">
      <w:pPr>
        <w:pStyle w:val="Default"/>
        <w:spacing w:line="360" w:lineRule="auto"/>
        <w:ind w:firstLine="709"/>
        <w:jc w:val="both"/>
        <w:rPr>
          <w:sz w:val="28"/>
          <w:szCs w:val="28"/>
        </w:rPr>
      </w:pPr>
      <w:r w:rsidRPr="00FF0B78">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14:paraId="6DF055A4" w14:textId="77777777" w:rsidR="0075667A" w:rsidRPr="00FF0B78" w:rsidRDefault="0075667A" w:rsidP="00F008E2">
      <w:pPr>
        <w:pStyle w:val="Default"/>
        <w:spacing w:line="360" w:lineRule="auto"/>
        <w:ind w:firstLine="709"/>
        <w:jc w:val="both"/>
        <w:rPr>
          <w:sz w:val="28"/>
          <w:szCs w:val="28"/>
        </w:rPr>
      </w:pPr>
      <w:r w:rsidRPr="00FF0B78">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F0B78">
        <w:rPr>
          <w:sz w:val="28"/>
          <w:szCs w:val="28"/>
          <w:vertAlign w:val="superscript"/>
        </w:rPr>
        <w:footnoteReference w:id="4"/>
      </w:r>
      <w:r w:rsidRPr="00FF0B78">
        <w:rPr>
          <w:sz w:val="28"/>
          <w:szCs w:val="28"/>
        </w:rPr>
        <w:t>.</w:t>
      </w:r>
    </w:p>
    <w:p w14:paraId="3812644C" w14:textId="77777777" w:rsidR="0075667A" w:rsidRPr="00FF0B78" w:rsidRDefault="0075667A" w:rsidP="00F008E2">
      <w:pPr>
        <w:pStyle w:val="Default"/>
        <w:spacing w:line="360" w:lineRule="auto"/>
        <w:ind w:firstLine="709"/>
        <w:jc w:val="both"/>
        <w:rPr>
          <w:sz w:val="28"/>
          <w:szCs w:val="28"/>
        </w:rPr>
      </w:pPr>
      <w:r w:rsidRPr="00FF0B78">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FF0B78">
        <w:rPr>
          <w:sz w:val="28"/>
          <w:szCs w:val="28"/>
          <w:vertAlign w:val="superscript"/>
        </w:rPr>
        <w:footnoteReference w:id="5"/>
      </w:r>
      <w:r w:rsidRPr="00FF0B78">
        <w:rPr>
          <w:sz w:val="28"/>
          <w:szCs w:val="28"/>
        </w:rPr>
        <w:t>.</w:t>
      </w:r>
    </w:p>
    <w:p w14:paraId="349E8ADB" w14:textId="77777777" w:rsidR="0075667A" w:rsidRPr="00FF0B78" w:rsidRDefault="0075667A" w:rsidP="00F008E2">
      <w:pPr>
        <w:pStyle w:val="Default"/>
        <w:spacing w:line="360" w:lineRule="auto"/>
        <w:ind w:firstLine="709"/>
        <w:jc w:val="both"/>
        <w:rPr>
          <w:sz w:val="28"/>
          <w:szCs w:val="28"/>
        </w:rPr>
      </w:pPr>
      <w:r w:rsidRPr="00FF0B78">
        <w:rPr>
          <w:bCs/>
          <w:sz w:val="28"/>
          <w:szCs w:val="28"/>
        </w:rPr>
        <w:t>Для обучающихся с ТНР предусматривается определенная форма и доля социальной и образовательной интеграции</w:t>
      </w:r>
      <w:r w:rsidRPr="00FF0B78">
        <w:rPr>
          <w:sz w:val="28"/>
          <w:szCs w:val="28"/>
        </w:rPr>
        <w:t xml:space="preserve">. </w:t>
      </w:r>
      <w:r w:rsidRPr="00FF0B78">
        <w:rPr>
          <w:bCs/>
          <w:sz w:val="28"/>
          <w:szCs w:val="28"/>
        </w:rPr>
        <w:t xml:space="preserve">Это требует координации действий, обязательного, регулярного и качественного взаимодействия </w:t>
      </w:r>
      <w:r w:rsidRPr="00FF0B78">
        <w:rPr>
          <w:bCs/>
          <w:sz w:val="28"/>
          <w:szCs w:val="28"/>
        </w:rPr>
        <w:lastRenderedPageBreak/>
        <w:t>специалистов, работающих как с обучающимися, не имеющими речевой патологии, так и с их сверстниками с ТНР.</w:t>
      </w:r>
      <w:r w:rsidRPr="00FF0B78">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14:paraId="4141C5D5" w14:textId="77777777" w:rsidR="0075667A" w:rsidRPr="00FF0B78" w:rsidRDefault="0075667A" w:rsidP="00F008E2">
      <w:pPr>
        <w:widowControl w:val="0"/>
        <w:tabs>
          <w:tab w:val="left" w:pos="0"/>
        </w:tabs>
        <w:spacing w:after="0" w:line="360" w:lineRule="auto"/>
        <w:ind w:firstLine="709"/>
        <w:jc w:val="both"/>
        <w:rPr>
          <w:rFonts w:ascii="Times New Roman" w:hAnsi="Times New Roman" w:cs="Times New Roman"/>
          <w:sz w:val="28"/>
          <w:szCs w:val="28"/>
        </w:rPr>
      </w:pPr>
      <w:r w:rsidRPr="00FF0B78">
        <w:rPr>
          <w:rFonts w:ascii="Times New Roman" w:hAnsi="Times New Roman" w:cs="Times New Roman"/>
          <w:sz w:val="28"/>
          <w:szCs w:val="28"/>
        </w:rPr>
        <w:t>Материально-техническая база реализации адаптированной основной общеобразовательной программы начального образования обучающихся с ТНР</w:t>
      </w:r>
      <w:r w:rsidRPr="00FF0B78">
        <w:rPr>
          <w:sz w:val="28"/>
          <w:szCs w:val="28"/>
        </w:rPr>
        <w:t xml:space="preserve"> </w:t>
      </w:r>
      <w:r w:rsidRPr="00FF0B78">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14:paraId="134F40CB" w14:textId="77777777" w:rsidR="0075667A" w:rsidRPr="00FF0B78" w:rsidRDefault="0075667A" w:rsidP="00F008E2">
      <w:pPr>
        <w:pStyle w:val="Default"/>
        <w:numPr>
          <w:ilvl w:val="0"/>
          <w:numId w:val="7"/>
        </w:numPr>
        <w:tabs>
          <w:tab w:val="clear" w:pos="720"/>
          <w:tab w:val="num" w:pos="0"/>
        </w:tabs>
        <w:spacing w:line="360" w:lineRule="auto"/>
        <w:ind w:left="0" w:firstLine="709"/>
        <w:jc w:val="both"/>
        <w:rPr>
          <w:color w:val="auto"/>
          <w:sz w:val="28"/>
          <w:szCs w:val="28"/>
        </w:rPr>
      </w:pPr>
      <w:r w:rsidRPr="00FF0B78">
        <w:rPr>
          <w:color w:val="auto"/>
          <w:sz w:val="28"/>
          <w:szCs w:val="28"/>
        </w:rPr>
        <w:t>участку (территории) образовательного учреждения (площадь,</w:t>
      </w:r>
      <w:r w:rsidR="00F162C3" w:rsidRPr="00FF0B78">
        <w:rPr>
          <w:color w:val="auto"/>
          <w:sz w:val="28"/>
          <w:szCs w:val="28"/>
        </w:rPr>
        <w:t xml:space="preserve"> </w:t>
      </w:r>
      <w:r w:rsidRPr="00FF0B78">
        <w:rPr>
          <w:color w:val="auto"/>
          <w:sz w:val="28"/>
          <w:szCs w:val="28"/>
        </w:rPr>
        <w:t xml:space="preserve">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62755900" w14:textId="77777777" w:rsidR="0075667A" w:rsidRPr="00FF0B78" w:rsidRDefault="0075667A" w:rsidP="00F008E2">
      <w:pPr>
        <w:pStyle w:val="Default"/>
        <w:numPr>
          <w:ilvl w:val="0"/>
          <w:numId w:val="8"/>
        </w:numPr>
        <w:tabs>
          <w:tab w:val="clear" w:pos="720"/>
          <w:tab w:val="num" w:pos="0"/>
        </w:tabs>
        <w:spacing w:line="360" w:lineRule="auto"/>
        <w:ind w:left="0" w:firstLine="709"/>
        <w:jc w:val="both"/>
        <w:rPr>
          <w:color w:val="auto"/>
          <w:sz w:val="28"/>
          <w:szCs w:val="28"/>
        </w:rPr>
      </w:pPr>
      <w:r w:rsidRPr="00FF0B78">
        <w:rPr>
          <w:color w:val="auto"/>
          <w:sz w:val="28"/>
          <w:szCs w:val="28"/>
        </w:rPr>
        <w:t>зданию образовательного учреждения (высота и архитектура здания),</w:t>
      </w:r>
    </w:p>
    <w:p w14:paraId="4AE44A1D" w14:textId="77777777" w:rsidR="0075667A" w:rsidRPr="00FF0B78" w:rsidRDefault="0075667A" w:rsidP="00F008E2">
      <w:pPr>
        <w:pStyle w:val="Default"/>
        <w:numPr>
          <w:ilvl w:val="0"/>
          <w:numId w:val="9"/>
        </w:numPr>
        <w:tabs>
          <w:tab w:val="clear" w:pos="720"/>
          <w:tab w:val="num" w:pos="0"/>
        </w:tabs>
        <w:spacing w:line="360" w:lineRule="auto"/>
        <w:ind w:left="0" w:firstLine="709"/>
        <w:jc w:val="both"/>
        <w:rPr>
          <w:color w:val="auto"/>
          <w:sz w:val="28"/>
          <w:szCs w:val="28"/>
        </w:rPr>
      </w:pPr>
      <w:r w:rsidRPr="00FF0B78">
        <w:rPr>
          <w:color w:val="auto"/>
          <w:sz w:val="28"/>
          <w:szCs w:val="28"/>
        </w:rPr>
        <w:t>помещениям библиотек (площадь, размещение рабочих зон, наличие</w:t>
      </w:r>
      <w:r w:rsidR="00F162C3" w:rsidRPr="00FF0B78">
        <w:rPr>
          <w:color w:val="auto"/>
          <w:sz w:val="28"/>
          <w:szCs w:val="28"/>
        </w:rPr>
        <w:t xml:space="preserve"> </w:t>
      </w:r>
      <w:r w:rsidRPr="00FF0B78">
        <w:rPr>
          <w:color w:val="auto"/>
          <w:sz w:val="28"/>
          <w:szCs w:val="28"/>
        </w:rPr>
        <w:t>читального зала, число читательских мест, медиатеки)</w:t>
      </w:r>
    </w:p>
    <w:p w14:paraId="32FC10B4" w14:textId="77777777" w:rsidR="0075667A" w:rsidRPr="00FF0B78" w:rsidRDefault="0075667A" w:rsidP="00F008E2">
      <w:pPr>
        <w:pStyle w:val="Default"/>
        <w:numPr>
          <w:ilvl w:val="0"/>
          <w:numId w:val="10"/>
        </w:numPr>
        <w:tabs>
          <w:tab w:val="clear" w:pos="720"/>
          <w:tab w:val="num" w:pos="0"/>
        </w:tabs>
        <w:spacing w:line="360" w:lineRule="auto"/>
        <w:ind w:left="0" w:firstLine="709"/>
        <w:jc w:val="both"/>
        <w:rPr>
          <w:color w:val="auto"/>
          <w:sz w:val="28"/>
          <w:szCs w:val="28"/>
        </w:rPr>
      </w:pPr>
      <w:r w:rsidRPr="00FF0B78">
        <w:rPr>
          <w:color w:val="auto"/>
          <w:sz w:val="28"/>
          <w:szCs w:val="28"/>
        </w:rPr>
        <w:t>помещениям для осуществления образовательного процесса: классам,</w:t>
      </w:r>
      <w:r w:rsidR="00F162C3" w:rsidRPr="00FF0B78">
        <w:rPr>
          <w:color w:val="auto"/>
          <w:sz w:val="28"/>
          <w:szCs w:val="28"/>
        </w:rPr>
        <w:t xml:space="preserve"> </w:t>
      </w:r>
      <w:r w:rsidRPr="00FF0B78">
        <w:rPr>
          <w:color w:val="auto"/>
          <w:sz w:val="28"/>
          <w:szCs w:val="28"/>
        </w:rPr>
        <w:t xml:space="preserve">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14:paraId="0B199EE3" w14:textId="77777777" w:rsidR="0075667A" w:rsidRPr="00FF0B78" w:rsidRDefault="0075667A" w:rsidP="00F008E2">
      <w:pPr>
        <w:pStyle w:val="Default"/>
        <w:numPr>
          <w:ilvl w:val="0"/>
          <w:numId w:val="11"/>
        </w:numPr>
        <w:tabs>
          <w:tab w:val="clear" w:pos="720"/>
          <w:tab w:val="num" w:pos="0"/>
        </w:tabs>
        <w:spacing w:line="360" w:lineRule="auto"/>
        <w:ind w:left="0" w:firstLine="709"/>
        <w:jc w:val="both"/>
        <w:rPr>
          <w:color w:val="auto"/>
          <w:sz w:val="28"/>
          <w:szCs w:val="28"/>
        </w:rPr>
      </w:pPr>
      <w:r w:rsidRPr="00FF0B78">
        <w:rPr>
          <w:color w:val="auto"/>
          <w:sz w:val="28"/>
          <w:szCs w:val="28"/>
        </w:rPr>
        <w:lastRenderedPageBreak/>
        <w:t>помещениям, предназначенным для занятий музыкой,</w:t>
      </w:r>
      <w:r w:rsidR="00F162C3" w:rsidRPr="00FF0B78">
        <w:rPr>
          <w:color w:val="auto"/>
          <w:sz w:val="28"/>
          <w:szCs w:val="28"/>
        </w:rPr>
        <w:t xml:space="preserve"> </w:t>
      </w:r>
      <w:r w:rsidRPr="00FF0B78">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p>
    <w:p w14:paraId="70F1279B" w14:textId="77777777" w:rsidR="0075667A" w:rsidRPr="00FF0B78" w:rsidRDefault="0075667A" w:rsidP="00F008E2">
      <w:pPr>
        <w:pStyle w:val="Default"/>
        <w:numPr>
          <w:ilvl w:val="0"/>
          <w:numId w:val="12"/>
        </w:numPr>
        <w:tabs>
          <w:tab w:val="clear" w:pos="720"/>
          <w:tab w:val="num" w:pos="0"/>
        </w:tabs>
        <w:spacing w:line="360" w:lineRule="auto"/>
        <w:ind w:left="0" w:firstLine="709"/>
        <w:jc w:val="both"/>
        <w:rPr>
          <w:color w:val="auto"/>
          <w:sz w:val="28"/>
          <w:szCs w:val="28"/>
        </w:rPr>
      </w:pPr>
      <w:r w:rsidRPr="00FF0B78">
        <w:rPr>
          <w:color w:val="auto"/>
          <w:sz w:val="28"/>
          <w:szCs w:val="28"/>
        </w:rPr>
        <w:t>спортивным залам, бассейнам, игровому и спортивному оборудованию;</w:t>
      </w:r>
    </w:p>
    <w:p w14:paraId="6E894789" w14:textId="77777777" w:rsidR="0075667A" w:rsidRPr="00FF0B78" w:rsidRDefault="0075667A" w:rsidP="00F008E2">
      <w:pPr>
        <w:pStyle w:val="Default"/>
        <w:numPr>
          <w:ilvl w:val="0"/>
          <w:numId w:val="13"/>
        </w:numPr>
        <w:tabs>
          <w:tab w:val="clear" w:pos="720"/>
          <w:tab w:val="num" w:pos="0"/>
        </w:tabs>
        <w:spacing w:line="360" w:lineRule="auto"/>
        <w:ind w:left="0" w:firstLine="709"/>
        <w:jc w:val="both"/>
        <w:rPr>
          <w:color w:val="auto"/>
          <w:sz w:val="28"/>
          <w:szCs w:val="28"/>
        </w:rPr>
      </w:pPr>
      <w:r w:rsidRPr="00FF0B78">
        <w:rPr>
          <w:color w:val="auto"/>
          <w:sz w:val="28"/>
          <w:szCs w:val="28"/>
        </w:rPr>
        <w:t xml:space="preserve">помещениям для медицинского персонала; </w:t>
      </w:r>
    </w:p>
    <w:p w14:paraId="238A5812" w14:textId="77777777" w:rsidR="0075667A" w:rsidRPr="00FF0B78" w:rsidRDefault="0075667A" w:rsidP="00F008E2">
      <w:pPr>
        <w:pStyle w:val="Default"/>
        <w:numPr>
          <w:ilvl w:val="0"/>
          <w:numId w:val="14"/>
        </w:numPr>
        <w:tabs>
          <w:tab w:val="clear" w:pos="720"/>
          <w:tab w:val="num" w:pos="0"/>
        </w:tabs>
        <w:spacing w:line="360" w:lineRule="auto"/>
        <w:ind w:left="0" w:firstLine="709"/>
        <w:jc w:val="both"/>
        <w:rPr>
          <w:color w:val="auto"/>
          <w:sz w:val="28"/>
          <w:szCs w:val="28"/>
        </w:rPr>
      </w:pPr>
      <w:r w:rsidRPr="00FF0B78">
        <w:rPr>
          <w:color w:val="auto"/>
          <w:sz w:val="28"/>
          <w:szCs w:val="28"/>
        </w:rPr>
        <w:t>помещениям для питания обучающихся, а также для хранения и</w:t>
      </w:r>
      <w:r w:rsidR="00F162C3" w:rsidRPr="00FF0B78">
        <w:rPr>
          <w:color w:val="auto"/>
          <w:sz w:val="28"/>
          <w:szCs w:val="28"/>
        </w:rPr>
        <w:t xml:space="preserve"> </w:t>
      </w:r>
      <w:r w:rsidRPr="00FF0B78">
        <w:rPr>
          <w:color w:val="auto"/>
          <w:sz w:val="28"/>
          <w:szCs w:val="28"/>
        </w:rPr>
        <w:t>приготовления пищи, обеспечивающим возможность организации качественного горячего питания, в том числе горячих завтраков;</w:t>
      </w:r>
    </w:p>
    <w:p w14:paraId="0D61636A" w14:textId="77777777" w:rsidR="0075667A" w:rsidRPr="00FF0B78" w:rsidRDefault="0075667A" w:rsidP="00F008E2">
      <w:pPr>
        <w:pStyle w:val="Default"/>
        <w:numPr>
          <w:ilvl w:val="0"/>
          <w:numId w:val="15"/>
        </w:numPr>
        <w:tabs>
          <w:tab w:val="clear" w:pos="720"/>
          <w:tab w:val="num" w:pos="0"/>
        </w:tabs>
        <w:spacing w:line="360" w:lineRule="auto"/>
        <w:ind w:left="0" w:firstLine="709"/>
        <w:jc w:val="both"/>
        <w:rPr>
          <w:color w:val="auto"/>
          <w:sz w:val="28"/>
          <w:szCs w:val="28"/>
        </w:rPr>
      </w:pPr>
      <w:r w:rsidRPr="00FF0B78">
        <w:rPr>
          <w:color w:val="auto"/>
          <w:sz w:val="28"/>
          <w:szCs w:val="28"/>
        </w:rPr>
        <w:t>мебели, офисному оснащению и хозяйственному инвентарю;</w:t>
      </w:r>
    </w:p>
    <w:p w14:paraId="6C2F87D0" w14:textId="77777777" w:rsidR="0075667A" w:rsidRPr="00FF0B78" w:rsidRDefault="0075667A" w:rsidP="00F008E2">
      <w:pPr>
        <w:pStyle w:val="Default"/>
        <w:numPr>
          <w:ilvl w:val="0"/>
          <w:numId w:val="16"/>
        </w:numPr>
        <w:tabs>
          <w:tab w:val="clear" w:pos="720"/>
          <w:tab w:val="num" w:pos="0"/>
        </w:tabs>
        <w:spacing w:line="360" w:lineRule="auto"/>
        <w:ind w:left="0" w:firstLine="709"/>
        <w:jc w:val="both"/>
        <w:rPr>
          <w:color w:val="auto"/>
          <w:sz w:val="28"/>
          <w:szCs w:val="28"/>
        </w:rPr>
      </w:pPr>
      <w:r w:rsidRPr="00FF0B78">
        <w:rPr>
          <w:color w:val="auto"/>
          <w:sz w:val="28"/>
          <w:szCs w:val="28"/>
        </w:rPr>
        <w:t>расходным материалам и канцелярским принадлежностям;</w:t>
      </w:r>
    </w:p>
    <w:p w14:paraId="767A1A24" w14:textId="77777777" w:rsidR="0075667A" w:rsidRPr="00FF0B78" w:rsidRDefault="0075667A" w:rsidP="00F008E2">
      <w:pPr>
        <w:pStyle w:val="Default"/>
        <w:numPr>
          <w:ilvl w:val="0"/>
          <w:numId w:val="17"/>
        </w:numPr>
        <w:tabs>
          <w:tab w:val="clear" w:pos="720"/>
          <w:tab w:val="num" w:pos="0"/>
        </w:tabs>
        <w:spacing w:line="360" w:lineRule="auto"/>
        <w:ind w:left="0" w:firstLine="709"/>
        <w:jc w:val="both"/>
        <w:rPr>
          <w:color w:val="auto"/>
          <w:sz w:val="28"/>
          <w:szCs w:val="28"/>
        </w:rPr>
      </w:pPr>
      <w:r w:rsidRPr="00FF0B78">
        <w:rPr>
          <w:color w:val="auto"/>
          <w:sz w:val="28"/>
          <w:szCs w:val="28"/>
        </w:rPr>
        <w:t>туалетам, душевым, коридорам и другим помещениям.</w:t>
      </w:r>
    </w:p>
    <w:p w14:paraId="4549C05A" w14:textId="77777777" w:rsidR="0075667A" w:rsidRPr="00FF0B78" w:rsidRDefault="0075667A" w:rsidP="00F008E2">
      <w:pPr>
        <w:pStyle w:val="Default"/>
        <w:spacing w:line="360" w:lineRule="auto"/>
        <w:ind w:firstLine="709"/>
        <w:jc w:val="both"/>
        <w:rPr>
          <w:color w:val="auto"/>
          <w:sz w:val="28"/>
          <w:szCs w:val="28"/>
        </w:rPr>
      </w:pPr>
      <w:r w:rsidRPr="00FF0B78">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14:paraId="39651E7A" w14:textId="77777777" w:rsidR="0075667A" w:rsidRPr="00FF0B78" w:rsidRDefault="0075667A" w:rsidP="00F008E2">
      <w:pPr>
        <w:pStyle w:val="Default"/>
        <w:spacing w:line="360" w:lineRule="auto"/>
        <w:ind w:firstLine="709"/>
        <w:jc w:val="both"/>
        <w:rPr>
          <w:color w:val="auto"/>
          <w:sz w:val="28"/>
          <w:szCs w:val="28"/>
        </w:rPr>
      </w:pPr>
      <w:r w:rsidRPr="00FF0B78">
        <w:rPr>
          <w:color w:val="auto"/>
          <w:sz w:val="28"/>
          <w:szCs w:val="28"/>
        </w:rPr>
        <w:t>Материально-техническое и информационное оснащение образовательного процесса должно обеспечивать возможность:</w:t>
      </w:r>
    </w:p>
    <w:p w14:paraId="774F09BB" w14:textId="77777777" w:rsidR="0075667A" w:rsidRPr="00FF0B78" w:rsidRDefault="0075667A" w:rsidP="00F008E2">
      <w:pPr>
        <w:pStyle w:val="Default"/>
        <w:numPr>
          <w:ilvl w:val="0"/>
          <w:numId w:val="4"/>
        </w:numPr>
        <w:tabs>
          <w:tab w:val="clear" w:pos="720"/>
        </w:tabs>
        <w:spacing w:line="360" w:lineRule="auto"/>
        <w:ind w:left="0" w:firstLine="709"/>
        <w:jc w:val="both"/>
        <w:rPr>
          <w:color w:val="auto"/>
          <w:sz w:val="28"/>
          <w:szCs w:val="28"/>
        </w:rPr>
      </w:pPr>
      <w:r w:rsidRPr="00FF0B78">
        <w:rPr>
          <w:color w:val="auto"/>
          <w:sz w:val="28"/>
          <w:szCs w:val="28"/>
        </w:rPr>
        <w:t>создания и использования информации (в том числе запись и</w:t>
      </w:r>
      <w:r w:rsidR="006862DA" w:rsidRPr="00FF0B78">
        <w:rPr>
          <w:color w:val="auto"/>
          <w:sz w:val="28"/>
          <w:szCs w:val="28"/>
        </w:rPr>
        <w:t xml:space="preserve"> </w:t>
      </w:r>
      <w:r w:rsidRPr="00FF0B78">
        <w:rPr>
          <w:color w:val="auto"/>
          <w:sz w:val="28"/>
          <w:szCs w:val="28"/>
        </w:rPr>
        <w:t>обработка</w:t>
      </w:r>
      <w:r w:rsidR="006862DA" w:rsidRPr="00FF0B78">
        <w:rPr>
          <w:color w:val="auto"/>
          <w:sz w:val="28"/>
          <w:szCs w:val="28"/>
        </w:rPr>
        <w:t xml:space="preserve"> </w:t>
      </w:r>
      <w:r w:rsidRPr="00FF0B78">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14:paraId="2E353BDA" w14:textId="77777777" w:rsidR="0075667A" w:rsidRPr="00FF0B78"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FF0B78">
        <w:rPr>
          <w:color w:val="auto"/>
          <w:sz w:val="28"/>
          <w:szCs w:val="28"/>
        </w:rPr>
        <w:t>получения информации различными способами из разных источников</w:t>
      </w:r>
      <w:r w:rsidR="00D11D07" w:rsidRPr="00FF0B78">
        <w:rPr>
          <w:color w:val="auto"/>
          <w:sz w:val="28"/>
          <w:szCs w:val="28"/>
        </w:rPr>
        <w:t xml:space="preserve"> </w:t>
      </w:r>
      <w:r w:rsidRPr="00FF0B78">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FF0B78">
        <w:rPr>
          <w:color w:val="auto"/>
          <w:sz w:val="28"/>
          <w:szCs w:val="28"/>
          <w:vertAlign w:val="superscript"/>
        </w:rPr>
        <w:t xml:space="preserve"> </w:t>
      </w:r>
      <w:r w:rsidRPr="00FF0B78">
        <w:rPr>
          <w:color w:val="auto"/>
          <w:sz w:val="28"/>
          <w:szCs w:val="28"/>
          <w:vertAlign w:val="superscript"/>
        </w:rPr>
        <w:footnoteReference w:id="6"/>
      </w:r>
      <w:r w:rsidRPr="00FF0B78">
        <w:rPr>
          <w:color w:val="auto"/>
          <w:sz w:val="28"/>
          <w:szCs w:val="28"/>
        </w:rPr>
        <w:t>;</w:t>
      </w:r>
    </w:p>
    <w:p w14:paraId="4B45E9D8" w14:textId="77777777" w:rsidR="0075667A" w:rsidRPr="00FF0B78"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FF0B78">
        <w:rPr>
          <w:color w:val="auto"/>
          <w:sz w:val="28"/>
          <w:szCs w:val="28"/>
        </w:rPr>
        <w:t>проведения экспериментов, в том числе с использованием учебного</w:t>
      </w:r>
      <w:r w:rsidR="00D11D07" w:rsidRPr="00FF0B78">
        <w:rPr>
          <w:color w:val="auto"/>
          <w:sz w:val="28"/>
          <w:szCs w:val="28"/>
        </w:rPr>
        <w:t xml:space="preserve"> </w:t>
      </w:r>
      <w:r w:rsidRPr="00FF0B78">
        <w:rPr>
          <w:color w:val="auto"/>
          <w:sz w:val="28"/>
          <w:szCs w:val="28"/>
        </w:rPr>
        <w:t>лабораторного оборудования, вещественных и виртуально-</w:t>
      </w:r>
      <w:r w:rsidRPr="00FF0B78">
        <w:rPr>
          <w:color w:val="auto"/>
          <w:sz w:val="28"/>
          <w:szCs w:val="28"/>
        </w:rPr>
        <w:lastRenderedPageBreak/>
        <w:t>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5428E087" w14:textId="77777777" w:rsidR="0075667A" w:rsidRPr="00FF0B78"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FF0B78">
        <w:rPr>
          <w:color w:val="auto"/>
          <w:sz w:val="28"/>
          <w:szCs w:val="28"/>
        </w:rPr>
        <w:t>наблюдений (включая наблюдение микрообъектов), определения</w:t>
      </w:r>
      <w:r w:rsidR="00D11D07" w:rsidRPr="00FF0B78">
        <w:rPr>
          <w:color w:val="auto"/>
          <w:sz w:val="28"/>
          <w:szCs w:val="28"/>
        </w:rPr>
        <w:t xml:space="preserve"> </w:t>
      </w:r>
      <w:r w:rsidRPr="00FF0B78">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14:paraId="3F3A8BCF" w14:textId="77777777" w:rsidR="0075667A" w:rsidRPr="00FF0B78"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FF0B78">
        <w:rPr>
          <w:color w:val="auto"/>
          <w:sz w:val="28"/>
          <w:szCs w:val="28"/>
        </w:rPr>
        <w:t>создания материальных объ</w:t>
      </w:r>
      <w:r w:rsidR="0091113C" w:rsidRPr="00FF0B78">
        <w:rPr>
          <w:color w:val="auto"/>
          <w:sz w:val="28"/>
          <w:szCs w:val="28"/>
        </w:rPr>
        <w:t>ектов, в том числе произведений</w:t>
      </w:r>
      <w:r w:rsidR="00D11D07" w:rsidRPr="00FF0B78">
        <w:rPr>
          <w:color w:val="auto"/>
          <w:sz w:val="28"/>
          <w:szCs w:val="28"/>
        </w:rPr>
        <w:t xml:space="preserve"> </w:t>
      </w:r>
      <w:r w:rsidRPr="00FF0B78">
        <w:rPr>
          <w:color w:val="auto"/>
          <w:sz w:val="28"/>
          <w:szCs w:val="28"/>
        </w:rPr>
        <w:t>искусства;</w:t>
      </w:r>
    </w:p>
    <w:p w14:paraId="44126C33" w14:textId="77777777" w:rsidR="0075667A" w:rsidRPr="00FF0B78"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FF0B78">
        <w:rPr>
          <w:color w:val="auto"/>
          <w:sz w:val="28"/>
          <w:szCs w:val="28"/>
        </w:rPr>
        <w:t>обработки материалов и информации с использованием</w:t>
      </w:r>
      <w:r w:rsidR="00D11D07" w:rsidRPr="00FF0B78">
        <w:rPr>
          <w:color w:val="auto"/>
          <w:sz w:val="28"/>
          <w:szCs w:val="28"/>
        </w:rPr>
        <w:t xml:space="preserve"> </w:t>
      </w:r>
      <w:r w:rsidRPr="00FF0B78">
        <w:rPr>
          <w:color w:val="auto"/>
          <w:sz w:val="28"/>
          <w:szCs w:val="28"/>
        </w:rPr>
        <w:t>технологических инструментов;</w:t>
      </w:r>
    </w:p>
    <w:p w14:paraId="11CDBEDD" w14:textId="77777777" w:rsidR="0075667A" w:rsidRPr="00FF0B78" w:rsidRDefault="0075667A" w:rsidP="00F008E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FF0B78">
        <w:rPr>
          <w:color w:val="auto"/>
          <w:sz w:val="28"/>
          <w:szCs w:val="28"/>
        </w:rPr>
        <w:t>проектирования и констру</w:t>
      </w:r>
      <w:r w:rsidR="00D11D07" w:rsidRPr="00FF0B78">
        <w:rPr>
          <w:color w:val="auto"/>
          <w:sz w:val="28"/>
          <w:szCs w:val="28"/>
        </w:rPr>
        <w:t xml:space="preserve">ирования, в том числе моделей с </w:t>
      </w:r>
      <w:r w:rsidRPr="00FF0B78">
        <w:rPr>
          <w:color w:val="auto"/>
          <w:sz w:val="28"/>
          <w:szCs w:val="28"/>
        </w:rPr>
        <w:t>цифровым</w:t>
      </w:r>
      <w:r w:rsidR="00D11D07" w:rsidRPr="00FF0B78">
        <w:rPr>
          <w:color w:val="auto"/>
          <w:sz w:val="28"/>
          <w:szCs w:val="28"/>
        </w:rPr>
        <w:t xml:space="preserve"> </w:t>
      </w:r>
      <w:r w:rsidRPr="00FF0B78">
        <w:rPr>
          <w:color w:val="auto"/>
          <w:sz w:val="28"/>
          <w:szCs w:val="28"/>
        </w:rPr>
        <w:t>управлением и обратной связью;</w:t>
      </w:r>
    </w:p>
    <w:p w14:paraId="1D1FF210" w14:textId="77777777" w:rsidR="0075667A" w:rsidRPr="00FF0B78"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FF0B78">
        <w:rPr>
          <w:color w:val="auto"/>
          <w:sz w:val="28"/>
          <w:szCs w:val="28"/>
        </w:rPr>
        <w:t>исполнения, сочинения и аранжировки музыкальных произведений с</w:t>
      </w:r>
      <w:r w:rsidR="00D11D07" w:rsidRPr="00FF0B78">
        <w:rPr>
          <w:color w:val="auto"/>
          <w:sz w:val="28"/>
          <w:szCs w:val="28"/>
        </w:rPr>
        <w:t xml:space="preserve"> </w:t>
      </w:r>
      <w:r w:rsidRPr="00FF0B78">
        <w:rPr>
          <w:color w:val="auto"/>
          <w:sz w:val="28"/>
          <w:szCs w:val="28"/>
        </w:rPr>
        <w:t>применением традиционных инструментов и цифровых технологий;</w:t>
      </w:r>
    </w:p>
    <w:p w14:paraId="6D96181E" w14:textId="77777777" w:rsidR="0075667A" w:rsidRPr="00FF0B78"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FF0B78">
        <w:rPr>
          <w:color w:val="auto"/>
          <w:sz w:val="28"/>
          <w:szCs w:val="28"/>
        </w:rPr>
        <w:t>физического развития, участ</w:t>
      </w:r>
      <w:r w:rsidR="00D11D07" w:rsidRPr="00FF0B78">
        <w:rPr>
          <w:color w:val="auto"/>
          <w:sz w:val="28"/>
          <w:szCs w:val="28"/>
        </w:rPr>
        <w:t xml:space="preserve">ия в спортивных соревнованиях и </w:t>
      </w:r>
      <w:r w:rsidRPr="00FF0B78">
        <w:rPr>
          <w:color w:val="auto"/>
          <w:sz w:val="28"/>
          <w:szCs w:val="28"/>
        </w:rPr>
        <w:t>играх;</w:t>
      </w:r>
    </w:p>
    <w:p w14:paraId="32281B9A" w14:textId="77777777" w:rsidR="0075667A" w:rsidRPr="00FF0B78"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FF0B78">
        <w:rPr>
          <w:color w:val="auto"/>
          <w:sz w:val="28"/>
          <w:szCs w:val="28"/>
        </w:rPr>
        <w:t>планирования учебного процесса, фиксирования его реализации в</w:t>
      </w:r>
      <w:r w:rsidR="00D65BE2" w:rsidRPr="00FF0B78">
        <w:rPr>
          <w:color w:val="auto"/>
          <w:sz w:val="28"/>
          <w:szCs w:val="28"/>
        </w:rPr>
        <w:t xml:space="preserve"> </w:t>
      </w:r>
      <w:r w:rsidRPr="00FF0B78">
        <w:rPr>
          <w:color w:val="auto"/>
          <w:sz w:val="28"/>
          <w:szCs w:val="28"/>
        </w:rPr>
        <w:t xml:space="preserve">целом и отдельных этапов; </w:t>
      </w:r>
    </w:p>
    <w:p w14:paraId="47B7C194" w14:textId="77777777" w:rsidR="0075667A" w:rsidRPr="00FF0B78"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FF0B78">
        <w:rPr>
          <w:color w:val="auto"/>
          <w:sz w:val="28"/>
          <w:szCs w:val="28"/>
        </w:rPr>
        <w:t>размещения своих материалов и работ в информационной среде</w:t>
      </w:r>
      <w:r w:rsidR="00D65BE2" w:rsidRPr="00FF0B78">
        <w:rPr>
          <w:color w:val="auto"/>
          <w:sz w:val="28"/>
          <w:szCs w:val="28"/>
        </w:rPr>
        <w:t xml:space="preserve"> </w:t>
      </w:r>
      <w:r w:rsidRPr="00FF0B78">
        <w:rPr>
          <w:color w:val="auto"/>
          <w:sz w:val="28"/>
          <w:szCs w:val="28"/>
        </w:rPr>
        <w:t xml:space="preserve">образовательной организации; </w:t>
      </w:r>
    </w:p>
    <w:p w14:paraId="6F8A3469" w14:textId="77777777" w:rsidR="0075667A" w:rsidRPr="00FF0B78"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FF0B78">
        <w:rPr>
          <w:color w:val="auto"/>
          <w:sz w:val="28"/>
          <w:szCs w:val="28"/>
        </w:rPr>
        <w:t>проведения массовых мероприятий, собраний, представлений;</w:t>
      </w:r>
    </w:p>
    <w:p w14:paraId="2409A4B2" w14:textId="77777777" w:rsidR="0075667A" w:rsidRPr="00FF0B78"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FF0B78">
        <w:rPr>
          <w:color w:val="auto"/>
          <w:sz w:val="28"/>
          <w:szCs w:val="28"/>
        </w:rPr>
        <w:t>организации отдыха и питания;</w:t>
      </w:r>
    </w:p>
    <w:p w14:paraId="21000095" w14:textId="77777777" w:rsidR="0075667A" w:rsidRPr="00FF0B78"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FF0B78">
        <w:rPr>
          <w:color w:val="auto"/>
          <w:sz w:val="28"/>
          <w:szCs w:val="28"/>
        </w:rPr>
        <w:t>эффективной коррекции нарушений речи.</w:t>
      </w:r>
    </w:p>
    <w:p w14:paraId="18230549" w14:textId="77777777" w:rsidR="00BF3C68" w:rsidRPr="00FF0B78" w:rsidRDefault="00BF3C68" w:rsidP="00C16375">
      <w:pPr>
        <w:shd w:val="clear" w:color="auto" w:fill="FFFFFF"/>
        <w:autoSpaceDE w:val="0"/>
        <w:autoSpaceDN w:val="0"/>
        <w:adjustRightInd w:val="0"/>
        <w:spacing w:after="0" w:line="360" w:lineRule="auto"/>
        <w:ind w:firstLine="709"/>
        <w:jc w:val="both"/>
        <w:rPr>
          <w:rFonts w:ascii="Times New Roman" w:hAnsi="Times New Roman" w:cs="Times New Roman"/>
          <w:color w:val="auto"/>
          <w:sz w:val="28"/>
          <w:szCs w:val="28"/>
        </w:rPr>
      </w:pPr>
      <w:bookmarkStart w:id="10" w:name="_GoBack"/>
      <w:bookmarkEnd w:id="10"/>
    </w:p>
    <w:p w14:paraId="128E7AFE" w14:textId="77777777" w:rsidR="00FB065A" w:rsidRPr="00FB065A" w:rsidRDefault="00FB065A" w:rsidP="00F13801">
      <w:pPr>
        <w:tabs>
          <w:tab w:val="left" w:pos="0"/>
          <w:tab w:val="right" w:leader="dot" w:pos="9639"/>
        </w:tabs>
        <w:spacing w:after="0" w:line="360" w:lineRule="auto"/>
        <w:ind w:firstLine="709"/>
        <w:jc w:val="both"/>
        <w:outlineLvl w:val="0"/>
        <w:rPr>
          <w:rFonts w:ascii="Times New Roman" w:hAnsi="Times New Roman" w:cs="Times New Roman"/>
          <w:color w:val="auto"/>
          <w:sz w:val="28"/>
          <w:szCs w:val="28"/>
        </w:rPr>
      </w:pPr>
    </w:p>
    <w:p w14:paraId="7F1121F5" w14:textId="77777777" w:rsidR="00F72933" w:rsidRPr="00F63254" w:rsidRDefault="00F72933" w:rsidP="000A2AE2">
      <w:pPr>
        <w:suppressAutoHyphens w:val="0"/>
        <w:spacing w:before="240" w:after="240" w:line="240" w:lineRule="auto"/>
        <w:jc w:val="center"/>
        <w:outlineLvl w:val="0"/>
        <w:rPr>
          <w:rFonts w:ascii="Times New Roman" w:hAnsi="Times New Roman" w:cs="Times New Roman"/>
          <w:sz w:val="28"/>
          <w:szCs w:val="28"/>
        </w:rPr>
      </w:pPr>
    </w:p>
    <w:sectPr w:rsidR="00F72933" w:rsidRPr="00F63254" w:rsidSect="00E633BF">
      <w:footerReference w:type="default" r:id="rId9"/>
      <w:pgSz w:w="11906" w:h="16838"/>
      <w:pgMar w:top="1134" w:right="686" w:bottom="1134" w:left="176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D86C6" w14:textId="77777777" w:rsidR="00D64708" w:rsidRDefault="00D64708">
      <w:pPr>
        <w:spacing w:after="0" w:line="240" w:lineRule="auto"/>
      </w:pPr>
      <w:r>
        <w:separator/>
      </w:r>
    </w:p>
  </w:endnote>
  <w:endnote w:type="continuationSeparator" w:id="0">
    <w:p w14:paraId="3B3A0053" w14:textId="77777777" w:rsidR="00D64708" w:rsidRDefault="00D6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B7240" w14:textId="77777777" w:rsidR="00991D7B" w:rsidRDefault="00991D7B">
    <w:pPr>
      <w:pStyle w:val="af6"/>
      <w:jc w:val="center"/>
    </w:pPr>
    <w:r>
      <w:fldChar w:fldCharType="begin"/>
    </w:r>
    <w:r>
      <w:instrText xml:space="preserve"> PAGE   \* MERGEFORMAT </w:instrText>
    </w:r>
    <w:r>
      <w:fldChar w:fldCharType="separate"/>
    </w:r>
    <w:r w:rsidR="00E62772">
      <w:rPr>
        <w:noProof/>
      </w:rPr>
      <w:t>2</w:t>
    </w:r>
    <w:r>
      <w:rPr>
        <w:noProof/>
      </w:rPr>
      <w:fldChar w:fldCharType="end"/>
    </w:r>
  </w:p>
  <w:p w14:paraId="779AB71F" w14:textId="77777777" w:rsidR="00991D7B" w:rsidRDefault="00991D7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7810E" w14:textId="77777777" w:rsidR="00D64708" w:rsidRDefault="00D64708">
      <w:pPr>
        <w:spacing w:after="0" w:line="240" w:lineRule="auto"/>
      </w:pPr>
      <w:r>
        <w:separator/>
      </w:r>
    </w:p>
  </w:footnote>
  <w:footnote w:type="continuationSeparator" w:id="0">
    <w:p w14:paraId="731F7C5A" w14:textId="77777777" w:rsidR="00D64708" w:rsidRDefault="00D64708">
      <w:pPr>
        <w:spacing w:after="0" w:line="240" w:lineRule="auto"/>
      </w:pPr>
      <w:r>
        <w:continuationSeparator/>
      </w:r>
    </w:p>
  </w:footnote>
  <w:footnote w:id="1">
    <w:p w14:paraId="2041D977" w14:textId="77777777" w:rsidR="00991D7B" w:rsidRPr="00D75B81" w:rsidRDefault="00991D7B" w:rsidP="00991D7B">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14:paraId="19407024" w14:textId="77777777" w:rsidR="00991D7B" w:rsidRDefault="00991D7B" w:rsidP="00991D7B">
      <w:pPr>
        <w:pStyle w:val="a9"/>
      </w:pPr>
    </w:p>
  </w:footnote>
  <w:footnote w:id="2">
    <w:p w14:paraId="581ADA9C" w14:textId="77777777" w:rsidR="00991D7B" w:rsidRDefault="00991D7B"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3">
    <w:p w14:paraId="19418218" w14:textId="77777777" w:rsidR="00991D7B" w:rsidRPr="0006557A" w:rsidRDefault="00991D7B" w:rsidP="0075667A">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4">
    <w:p w14:paraId="01288A05" w14:textId="77777777" w:rsidR="00991D7B" w:rsidRPr="0006557A" w:rsidRDefault="00991D7B"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5">
    <w:p w14:paraId="0B43973E" w14:textId="77777777" w:rsidR="00991D7B" w:rsidRPr="00AE4356" w:rsidRDefault="00991D7B"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14:paraId="3B0DEC8F" w14:textId="77777777" w:rsidR="00991D7B" w:rsidRPr="00215375" w:rsidRDefault="00991D7B" w:rsidP="0075667A">
      <w:pPr>
        <w:pStyle w:val="a9"/>
        <w:rPr>
          <w:sz w:val="16"/>
          <w:szCs w:val="16"/>
        </w:rPr>
      </w:pPr>
    </w:p>
  </w:footnote>
  <w:footnote w:id="6">
    <w:p w14:paraId="2038F06C" w14:textId="77777777" w:rsidR="00991D7B" w:rsidRPr="00AE4356" w:rsidRDefault="00991D7B"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15:restartNumberingAfterBreak="0">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15:restartNumberingAfterBreak="0">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15:restartNumberingAfterBreak="0">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AE2"/>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038"/>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3AB8"/>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51E"/>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1D7B"/>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30F"/>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708"/>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772"/>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0B78"/>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3C525714"/>
  <w15:docId w15:val="{0D67E0B1-C2EC-4F8A-84DF-DFC92C53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Заголовок Знак"/>
    <w:basedOn w:val="a0"/>
    <w:link w:val="aff0"/>
    <w:uiPriority w:val="99"/>
    <w:rsid w:val="00B871D3"/>
    <w:rPr>
      <w:rFonts w:ascii="Cambria" w:eastAsia="Calibri" w:hAnsi="Cambria"/>
      <w:b/>
      <w:bCs/>
      <w:kern w:val="28"/>
      <w:sz w:val="32"/>
      <w:szCs w:val="32"/>
    </w:rPr>
  </w:style>
  <w:style w:type="paragraph" w:styleId="aff2">
    <w:name w:val="No Spacing"/>
    <w:link w:val="aff3"/>
    <w:uiPriority w:val="1"/>
    <w:qFormat/>
    <w:rsid w:val="00FF0B78"/>
    <w:pPr>
      <w:suppressAutoHyphens/>
    </w:pPr>
    <w:rPr>
      <w:rFonts w:ascii="Calibri" w:eastAsia="Calibri" w:hAnsi="Calibri" w:cs="Calibri"/>
      <w:sz w:val="22"/>
      <w:szCs w:val="22"/>
      <w:lang w:val="en-US" w:eastAsia="en-US" w:bidi="en-US"/>
    </w:rPr>
  </w:style>
  <w:style w:type="character" w:customStyle="1" w:styleId="aff3">
    <w:name w:val="Без интервала Знак"/>
    <w:link w:val="aff2"/>
    <w:uiPriority w:val="1"/>
    <w:rsid w:val="00FF0B78"/>
    <w:rPr>
      <w:rFonts w:ascii="Calibri" w:eastAsia="Calibri" w:hAnsi="Calibri" w:cs="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13.ru" TargetMode="External"/><Relationship Id="rId3" Type="http://schemas.openxmlformats.org/officeDocument/2006/relationships/settings" Target="settings.xml"/><Relationship Id="rId7" Type="http://schemas.openxmlformats.org/officeDocument/2006/relationships/hyperlink" Target="mailto:Org8@pskov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34</Pages>
  <Words>8444</Words>
  <Characters>48132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56464</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PC</cp:lastModifiedBy>
  <cp:revision>9</cp:revision>
  <cp:lastPrinted>2015-04-03T11:11:00Z</cp:lastPrinted>
  <dcterms:created xsi:type="dcterms:W3CDTF">2015-12-29T08:35:00Z</dcterms:created>
  <dcterms:modified xsi:type="dcterms:W3CDTF">2023-05-30T15:29:00Z</dcterms:modified>
</cp:coreProperties>
</file>